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9591" w14:textId="160BACEC" w:rsidR="00A27D42" w:rsidRPr="000B3456" w:rsidRDefault="00B74299" w:rsidP="00B74299">
      <w:pPr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8F58B56" wp14:editId="5EEF4585">
            <wp:extent cx="1336040" cy="56451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0D1C" w14:textId="77777777" w:rsidR="00B74299" w:rsidRDefault="00B74299" w:rsidP="00A27D42">
      <w:pPr>
        <w:jc w:val="center"/>
        <w:rPr>
          <w:rFonts w:ascii="Arial" w:hAnsi="Arial" w:cs="Arial"/>
          <w:b/>
        </w:rPr>
      </w:pPr>
    </w:p>
    <w:p w14:paraId="501ABF7B" w14:textId="5DBB8E68" w:rsidR="00A27D42" w:rsidRPr="000B3456" w:rsidRDefault="00A27D42" w:rsidP="00A27D42">
      <w:pPr>
        <w:jc w:val="center"/>
        <w:rPr>
          <w:rFonts w:ascii="Arial" w:hAnsi="Arial" w:cs="Arial"/>
          <w:b/>
        </w:rPr>
      </w:pPr>
      <w:r w:rsidRPr="00176771">
        <w:rPr>
          <w:rFonts w:ascii="Arial" w:hAnsi="Arial" w:cs="Arial"/>
          <w:b/>
        </w:rPr>
        <w:t>PROGRAMA INSTITUCIONAL DE BOLSAS DE INICIAÇÃO CIENTÍFICA PARA O ENSINO MÉDIO PIBIC-EM – CNPq/ FEEVALE</w:t>
      </w:r>
    </w:p>
    <w:p w14:paraId="2D30A96D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3EE088F9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093A7F8B" w14:textId="302AE981" w:rsidR="00A27D42" w:rsidRPr="000B3456" w:rsidRDefault="00A27D42" w:rsidP="00B74299">
      <w:pPr>
        <w:jc w:val="center"/>
        <w:rPr>
          <w:rFonts w:ascii="Arial" w:hAnsi="Arial" w:cs="Arial"/>
        </w:rPr>
      </w:pPr>
      <w:r w:rsidRPr="000B3456">
        <w:rPr>
          <w:rFonts w:ascii="Arial" w:hAnsi="Arial" w:cs="Arial"/>
          <w:b/>
        </w:rPr>
        <w:t>RELATÓRIO DE ATIVIDADES</w:t>
      </w:r>
    </w:p>
    <w:p w14:paraId="243BB2C4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2145D6AE" w14:textId="77777777" w:rsidR="00A27D42" w:rsidRPr="000B3456" w:rsidRDefault="00A27D42" w:rsidP="00A27D4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B345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DADOS GERAIS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27D42" w:rsidRPr="000B3456" w14:paraId="1725AF8E" w14:textId="77777777" w:rsidTr="008630DE">
        <w:trPr>
          <w:trHeight w:hRule="exact" w:val="284"/>
        </w:trPr>
        <w:tc>
          <w:tcPr>
            <w:tcW w:w="9828" w:type="dxa"/>
            <w:vAlign w:val="center"/>
          </w:tcPr>
          <w:p w14:paraId="0F49A403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Aluno: </w:t>
            </w:r>
          </w:p>
        </w:tc>
      </w:tr>
      <w:tr w:rsidR="00A27D42" w:rsidRPr="000B3456" w14:paraId="11F147CC" w14:textId="77777777" w:rsidTr="008630DE">
        <w:trPr>
          <w:trHeight w:hRule="exact" w:val="284"/>
        </w:trPr>
        <w:tc>
          <w:tcPr>
            <w:tcW w:w="9828" w:type="dxa"/>
            <w:vAlign w:val="center"/>
          </w:tcPr>
          <w:p w14:paraId="1BCC915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Nº matrícula:</w:t>
            </w:r>
          </w:p>
        </w:tc>
      </w:tr>
    </w:tbl>
    <w:p w14:paraId="0D21BE00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5155"/>
      </w:tblGrid>
      <w:tr w:rsidR="00A27D42" w:rsidRPr="000B3456" w14:paraId="4C1AEE9B" w14:textId="77777777" w:rsidTr="008630DE">
        <w:trPr>
          <w:trHeight w:hRule="exact" w:val="284"/>
        </w:trPr>
        <w:tc>
          <w:tcPr>
            <w:tcW w:w="9889" w:type="dxa"/>
            <w:gridSpan w:val="2"/>
          </w:tcPr>
          <w:p w14:paraId="6282B9B3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Grupo de Pesquisa: </w:t>
            </w:r>
          </w:p>
        </w:tc>
      </w:tr>
      <w:tr w:rsidR="00A27D42" w:rsidRPr="000B3456" w14:paraId="05151B98" w14:textId="77777777" w:rsidTr="008630DE">
        <w:trPr>
          <w:trHeight w:hRule="exact" w:val="365"/>
        </w:trPr>
        <w:tc>
          <w:tcPr>
            <w:tcW w:w="9889" w:type="dxa"/>
            <w:gridSpan w:val="2"/>
          </w:tcPr>
          <w:p w14:paraId="40407D56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Linha de pesquisa: </w:t>
            </w:r>
          </w:p>
        </w:tc>
      </w:tr>
      <w:tr w:rsidR="00A27D42" w:rsidRPr="000B3456" w14:paraId="74B60BAB" w14:textId="77777777" w:rsidTr="008630DE">
        <w:trPr>
          <w:trHeight w:hRule="exact" w:val="365"/>
        </w:trPr>
        <w:tc>
          <w:tcPr>
            <w:tcW w:w="9889" w:type="dxa"/>
            <w:gridSpan w:val="2"/>
          </w:tcPr>
          <w:p w14:paraId="15D05769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  <w:bCs/>
              </w:rPr>
              <w:t xml:space="preserve">Título projeto do professor: </w:t>
            </w:r>
          </w:p>
        </w:tc>
      </w:tr>
      <w:tr w:rsidR="00A27D42" w:rsidRPr="000B3456" w14:paraId="6E15112E" w14:textId="77777777" w:rsidTr="008630DE">
        <w:trPr>
          <w:trHeight w:hRule="exact" w:val="284"/>
        </w:trPr>
        <w:tc>
          <w:tcPr>
            <w:tcW w:w="9889" w:type="dxa"/>
            <w:gridSpan w:val="2"/>
            <w:vAlign w:val="center"/>
          </w:tcPr>
          <w:p w14:paraId="06EA85A0" w14:textId="77777777" w:rsidR="00A27D42" w:rsidRPr="000B3456" w:rsidRDefault="00A27D42" w:rsidP="008630DE">
            <w:pPr>
              <w:spacing w:line="284" w:lineRule="atLeast"/>
              <w:jc w:val="both"/>
              <w:rPr>
                <w:rFonts w:ascii="Arial" w:hAnsi="Arial" w:cs="Arial"/>
                <w:bCs/>
              </w:rPr>
            </w:pPr>
            <w:r w:rsidRPr="000B3456">
              <w:rPr>
                <w:rFonts w:ascii="Arial" w:hAnsi="Arial" w:cs="Arial"/>
                <w:bCs/>
              </w:rPr>
              <w:t>Título do projeto do aluno:</w:t>
            </w:r>
          </w:p>
        </w:tc>
      </w:tr>
      <w:tr w:rsidR="00A27D42" w:rsidRPr="000B3456" w14:paraId="421ADA54" w14:textId="77777777" w:rsidTr="008630DE">
        <w:trPr>
          <w:trHeight w:hRule="exact" w:val="284"/>
        </w:trPr>
        <w:tc>
          <w:tcPr>
            <w:tcW w:w="4734" w:type="dxa"/>
          </w:tcPr>
          <w:p w14:paraId="4A8597B7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Líder do Projeto: </w:t>
            </w:r>
          </w:p>
        </w:tc>
        <w:tc>
          <w:tcPr>
            <w:tcW w:w="5155" w:type="dxa"/>
          </w:tcPr>
          <w:p w14:paraId="021A32C8" w14:textId="77777777" w:rsidR="00A27D42" w:rsidRPr="000B3456" w:rsidRDefault="00A27D42" w:rsidP="008630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Orientador: </w:t>
            </w:r>
          </w:p>
        </w:tc>
      </w:tr>
    </w:tbl>
    <w:p w14:paraId="1B36A0C9" w14:textId="77777777" w:rsidR="00A27D42" w:rsidRPr="000B3456" w:rsidRDefault="00A27D42" w:rsidP="00A27D42">
      <w:pPr>
        <w:spacing w:after="120"/>
        <w:contextualSpacing/>
        <w:jc w:val="both"/>
        <w:rPr>
          <w:rFonts w:ascii="Arial" w:hAnsi="Arial" w:cs="Arial"/>
        </w:rPr>
      </w:pPr>
    </w:p>
    <w:p w14:paraId="19C30874" w14:textId="77777777" w:rsidR="00A27D42" w:rsidRPr="000B3456" w:rsidRDefault="00A27D42" w:rsidP="00A27D42">
      <w:pPr>
        <w:spacing w:after="120"/>
        <w:contextualSpacing/>
        <w:jc w:val="both"/>
        <w:rPr>
          <w:rFonts w:ascii="Arial" w:hAnsi="Arial" w:cs="Arial"/>
        </w:rPr>
      </w:pPr>
    </w:p>
    <w:p w14:paraId="6A27FDEA" w14:textId="77777777" w:rsidR="00A27D42" w:rsidRDefault="00A27D42" w:rsidP="00A27D4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CRONOGRAMA  </w:t>
      </w:r>
    </w:p>
    <w:p w14:paraId="28855325" w14:textId="77777777" w:rsidR="00BF0FC9" w:rsidRPr="000B3456" w:rsidRDefault="00BF0FC9" w:rsidP="00BF0FC9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567"/>
        <w:gridCol w:w="567"/>
        <w:gridCol w:w="567"/>
        <w:gridCol w:w="567"/>
        <w:gridCol w:w="567"/>
        <w:gridCol w:w="567"/>
        <w:gridCol w:w="567"/>
        <w:gridCol w:w="657"/>
        <w:gridCol w:w="510"/>
        <w:gridCol w:w="510"/>
        <w:gridCol w:w="510"/>
        <w:gridCol w:w="510"/>
      </w:tblGrid>
      <w:tr w:rsidR="00C2321F" w:rsidRPr="00FC437D" w14:paraId="10FC7F2B" w14:textId="77777777" w:rsidTr="00C2321F">
        <w:trPr>
          <w:trHeight w:val="454"/>
        </w:trPr>
        <w:tc>
          <w:tcPr>
            <w:tcW w:w="9468" w:type="dxa"/>
            <w:gridSpan w:val="13"/>
            <w:shd w:val="clear" w:color="auto" w:fill="F2F2F2" w:themeFill="background1" w:themeFillShade="F2"/>
            <w:vAlign w:val="center"/>
          </w:tcPr>
          <w:p w14:paraId="7C4227C4" w14:textId="22321AB1" w:rsidR="00C2321F" w:rsidRPr="00FC437D" w:rsidRDefault="00C2321F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723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de Início: </w:t>
            </w:r>
            <w:r w:rsidRPr="00F54723">
              <w:rPr>
                <w:rFonts w:asciiTheme="minorHAnsi" w:hAnsiTheme="minorHAnsi" w:cs="Arial"/>
                <w:sz w:val="22"/>
                <w:szCs w:val="22"/>
              </w:rPr>
              <w:t>dd/mm/aa</w:t>
            </w:r>
            <w:r w:rsidRPr="00F5472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|    Data de Fim: </w:t>
            </w:r>
            <w:r w:rsidRPr="00F54723">
              <w:rPr>
                <w:rFonts w:asciiTheme="minorHAnsi" w:hAnsiTheme="minorHAnsi" w:cs="Arial"/>
                <w:sz w:val="22"/>
                <w:szCs w:val="22"/>
              </w:rPr>
              <w:t>dd/aa/mm</w:t>
            </w:r>
          </w:p>
        </w:tc>
      </w:tr>
      <w:tr w:rsidR="00BF0FC9" w:rsidRPr="00FC437D" w14:paraId="74E0245A" w14:textId="77777777" w:rsidTr="00363F3E">
        <w:trPr>
          <w:trHeight w:val="454"/>
        </w:trPr>
        <w:tc>
          <w:tcPr>
            <w:tcW w:w="2802" w:type="dxa"/>
            <w:vAlign w:val="center"/>
          </w:tcPr>
          <w:p w14:paraId="454794D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Descrição atividades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59FD8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213F5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48CD2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B46EE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CEEDA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40B97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D9D5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Fev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0DAB5C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17C6797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Abr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C9ECCAB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31E9A88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Jun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81B282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437D">
              <w:rPr>
                <w:rFonts w:ascii="Arial" w:hAnsi="Arial" w:cs="Arial"/>
                <w:sz w:val="18"/>
                <w:szCs w:val="18"/>
              </w:rPr>
              <w:t>Jul</w:t>
            </w:r>
          </w:p>
        </w:tc>
      </w:tr>
      <w:tr w:rsidR="00BF0FC9" w:rsidRPr="00FC437D" w14:paraId="77BB8800" w14:textId="77777777" w:rsidTr="00363F3E">
        <w:trPr>
          <w:trHeight w:val="340"/>
        </w:trPr>
        <w:tc>
          <w:tcPr>
            <w:tcW w:w="2802" w:type="dxa"/>
          </w:tcPr>
          <w:p w14:paraId="55DF75C6" w14:textId="77777777" w:rsidR="00BF0FC9" w:rsidRPr="00FC437D" w:rsidRDefault="00BF0FC9" w:rsidP="00363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B6081D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6242E8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ADC095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1E92B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1B1D0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603BD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3A543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6BD5A7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94509B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8933E19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3C225E4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A34696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FC9" w:rsidRPr="00FC437D" w14:paraId="75E8C7A8" w14:textId="77777777" w:rsidTr="00363F3E">
        <w:trPr>
          <w:trHeight w:val="340"/>
        </w:trPr>
        <w:tc>
          <w:tcPr>
            <w:tcW w:w="2802" w:type="dxa"/>
            <w:vAlign w:val="center"/>
          </w:tcPr>
          <w:p w14:paraId="705D5910" w14:textId="77777777" w:rsidR="00BF0FC9" w:rsidRPr="00FC437D" w:rsidRDefault="00BF0FC9" w:rsidP="00363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2EBEC3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5913B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56E56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AC16B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EFF99D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47F06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DE5657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A326E9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D18BAA5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8BD2B79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C39B181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C5B4EBF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0FC9" w:rsidRPr="00FC437D" w14:paraId="2C1BE4FC" w14:textId="77777777" w:rsidTr="00363F3E">
        <w:trPr>
          <w:trHeight w:val="340"/>
        </w:trPr>
        <w:tc>
          <w:tcPr>
            <w:tcW w:w="2802" w:type="dxa"/>
            <w:vAlign w:val="center"/>
          </w:tcPr>
          <w:p w14:paraId="7E4062CD" w14:textId="77777777" w:rsidR="00BF0FC9" w:rsidRPr="00FC437D" w:rsidRDefault="00BF0FC9" w:rsidP="00363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B4C89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53D333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DA248B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B8BA3D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CDBCE2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D3F45A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52211F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5CD88FD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90D2CE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97F547B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4D8DAF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E55C965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0FC9" w:rsidRPr="00FC437D" w14:paraId="2D9F5B1F" w14:textId="77777777" w:rsidTr="00363F3E">
        <w:trPr>
          <w:trHeight w:val="340"/>
        </w:trPr>
        <w:tc>
          <w:tcPr>
            <w:tcW w:w="2802" w:type="dxa"/>
            <w:vAlign w:val="center"/>
          </w:tcPr>
          <w:p w14:paraId="12703865" w14:textId="77777777" w:rsidR="00BF0FC9" w:rsidRPr="00FC437D" w:rsidRDefault="00BF0FC9" w:rsidP="00363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303E2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CC3DBF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69A66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225581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6E84A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7A4217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4632B7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F145F77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B9F088F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F1835DB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ED6FF94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917B59E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0FC9" w:rsidRPr="00FC437D" w14:paraId="6BCFF10E" w14:textId="77777777" w:rsidTr="00363F3E">
        <w:trPr>
          <w:trHeight w:val="340"/>
        </w:trPr>
        <w:tc>
          <w:tcPr>
            <w:tcW w:w="2802" w:type="dxa"/>
            <w:vAlign w:val="center"/>
          </w:tcPr>
          <w:p w14:paraId="2790B1C1" w14:textId="77777777" w:rsidR="00BF0FC9" w:rsidRPr="00FC437D" w:rsidRDefault="00BF0FC9" w:rsidP="00363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0004B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182C84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7093C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E117C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58E2E9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05ED65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7112FC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F2187A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EA1CC5E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02A405D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FF4005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EBDA0D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0FC9" w:rsidRPr="00FC437D" w14:paraId="0ED467B2" w14:textId="77777777" w:rsidTr="00363F3E">
        <w:trPr>
          <w:trHeight w:val="340"/>
        </w:trPr>
        <w:tc>
          <w:tcPr>
            <w:tcW w:w="2802" w:type="dxa"/>
            <w:vAlign w:val="center"/>
          </w:tcPr>
          <w:p w14:paraId="60B0D464" w14:textId="77777777" w:rsidR="00BF0FC9" w:rsidRPr="00FC437D" w:rsidRDefault="00BF0FC9" w:rsidP="00363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D0E9D3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A73A44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730ADD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7470B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13F6D1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F0728A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66DDF6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75E31A8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3A3EDA5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2E0B732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1E0D45B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93F5CB4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F0FC9" w:rsidRPr="00FC437D" w14:paraId="79C57E25" w14:textId="77777777" w:rsidTr="00363F3E">
        <w:trPr>
          <w:trHeight w:val="340"/>
        </w:trPr>
        <w:tc>
          <w:tcPr>
            <w:tcW w:w="2802" w:type="dxa"/>
          </w:tcPr>
          <w:p w14:paraId="452C615A" w14:textId="77777777" w:rsidR="00BF0FC9" w:rsidRPr="00FC437D" w:rsidRDefault="00BF0FC9" w:rsidP="00363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9F905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70260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6EBF24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A7AC8F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93B3AE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60E9DB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F879FD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96C8319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2EE4C05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AE73210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27845E9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B1EDB07" w14:textId="77777777" w:rsidR="00BF0FC9" w:rsidRPr="00FC437D" w:rsidRDefault="00BF0FC9" w:rsidP="0036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97118D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008912A3" w14:textId="77777777" w:rsidR="00A27D42" w:rsidRDefault="00A27D42" w:rsidP="00A27D42">
      <w:pPr>
        <w:jc w:val="both"/>
        <w:rPr>
          <w:rFonts w:ascii="Arial" w:hAnsi="Arial" w:cs="Arial"/>
          <w:b/>
        </w:rPr>
      </w:pPr>
    </w:p>
    <w:p w14:paraId="55777D3E" w14:textId="77777777" w:rsidR="00BF0FC9" w:rsidRPr="000B3456" w:rsidRDefault="00BF0FC9" w:rsidP="00A27D42">
      <w:pPr>
        <w:jc w:val="both"/>
        <w:rPr>
          <w:rFonts w:ascii="Arial" w:hAnsi="Arial" w:cs="Arial"/>
          <w:b/>
        </w:rPr>
      </w:pPr>
    </w:p>
    <w:p w14:paraId="259CA479" w14:textId="77777777" w:rsidR="00A27D42" w:rsidRPr="000B3456" w:rsidRDefault="00A27D42" w:rsidP="00A27D42">
      <w:pPr>
        <w:pStyle w:val="PargrafodaLista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OBJETIVOS ATINGIDOS </w:t>
      </w:r>
    </w:p>
    <w:p w14:paraId="055E84B6" w14:textId="77777777" w:rsidR="00A27D42" w:rsidRPr="000B3456" w:rsidRDefault="00A27D42" w:rsidP="00A27D42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Descrever, a partir do cronograma de atividades (acima), os objetivos alcançados até esta fase do projeto, destacando o avanço teórico, científico, experimental, tecnológico ou prático. Justificar sua resposta.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560FA593" w14:textId="77777777" w:rsidTr="00BF0FC9">
        <w:trPr>
          <w:trHeight w:hRule="exact" w:val="1577"/>
        </w:trPr>
        <w:tc>
          <w:tcPr>
            <w:tcW w:w="9828" w:type="dxa"/>
          </w:tcPr>
          <w:p w14:paraId="1615F56D" w14:textId="77777777" w:rsidR="00A27D42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63751460" w14:textId="77777777" w:rsidR="00A27D42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3FEC575B" w14:textId="77777777" w:rsidR="00BF0FC9" w:rsidRDefault="00BF0FC9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68E00D8E" w14:textId="77777777" w:rsidR="00BF0FC9" w:rsidRDefault="00BF0FC9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7FCC69C4" w14:textId="77777777" w:rsidR="00BF0FC9" w:rsidRDefault="00BF0FC9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60027CFC" w14:textId="77777777" w:rsidR="00BF0FC9" w:rsidRDefault="00BF0FC9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1DD3761B" w14:textId="77777777" w:rsidR="00BF0FC9" w:rsidRDefault="00BF0FC9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54669E1C" w14:textId="77777777" w:rsidR="00BF0FC9" w:rsidRDefault="00BF0FC9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1D9B8ACB" w14:textId="77777777" w:rsidR="00A27D42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73285CB8" w14:textId="77777777" w:rsidR="00A27D42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6E79E9EA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14FE413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090FBD78" w14:textId="77777777" w:rsidR="00A27D42" w:rsidRPr="000B3456" w:rsidRDefault="00A27D42" w:rsidP="00A27D42">
      <w:pPr>
        <w:pStyle w:val="PargrafodaLista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lastRenderedPageBreak/>
        <w:t xml:space="preserve">PARTICIPAÇÃO EM EVENTOS CIENTÍFICOS </w:t>
      </w:r>
    </w:p>
    <w:p w14:paraId="3BE462A3" w14:textId="77777777" w:rsidR="00A27D42" w:rsidRPr="000B3456" w:rsidRDefault="00A27D42" w:rsidP="00A27D42">
      <w:pPr>
        <w:pStyle w:val="Pargrafoda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color w:val="000000"/>
          <w:sz w:val="20"/>
          <w:szCs w:val="20"/>
        </w:rPr>
        <w:t>Indicar a quantidade de participações em eventos científicos para apresentação de trabalhos originados do projeto de pesquisa (seminários, feiras, salões, palestras ou outros eventos)</w:t>
      </w:r>
      <w:r w:rsidRPr="000B3456">
        <w:rPr>
          <w:rFonts w:ascii="Arial" w:hAnsi="Arial" w:cs="Arial"/>
          <w:sz w:val="20"/>
          <w:szCs w:val="20"/>
        </w:rPr>
        <w:t xml:space="preserve"> </w:t>
      </w:r>
    </w:p>
    <w:p w14:paraId="43A8C9FA" w14:textId="3AE2FBAC" w:rsidR="00A27D42" w:rsidRDefault="00A27D42" w:rsidP="00A27D42">
      <w:pPr>
        <w:pStyle w:val="PargrafodaLista"/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332"/>
        <w:gridCol w:w="1382"/>
        <w:gridCol w:w="1930"/>
        <w:gridCol w:w="1761"/>
        <w:gridCol w:w="1451"/>
      </w:tblGrid>
      <w:tr w:rsidR="00E629C6" w:rsidRPr="000B3456" w14:paraId="094A4E21" w14:textId="77777777" w:rsidTr="00F03A9D">
        <w:trPr>
          <w:trHeight w:hRule="exact" w:val="284"/>
        </w:trPr>
        <w:tc>
          <w:tcPr>
            <w:tcW w:w="1008" w:type="dxa"/>
            <w:shd w:val="clear" w:color="auto" w:fill="D9D9D9"/>
            <w:vAlign w:val="center"/>
          </w:tcPr>
          <w:p w14:paraId="4778838C" w14:textId="77777777" w:rsidR="00E629C6" w:rsidRPr="000B3456" w:rsidRDefault="00E629C6" w:rsidP="00F03A9D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Data</w:t>
            </w:r>
          </w:p>
        </w:tc>
        <w:tc>
          <w:tcPr>
            <w:tcW w:w="1399" w:type="dxa"/>
            <w:shd w:val="clear" w:color="auto" w:fill="D9D9D9"/>
            <w:vAlign w:val="center"/>
          </w:tcPr>
          <w:p w14:paraId="755B65ED" w14:textId="77777777" w:rsidR="00E629C6" w:rsidRPr="000B3456" w:rsidRDefault="00E629C6" w:rsidP="00F03A9D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Instituição</w:t>
            </w:r>
          </w:p>
        </w:tc>
        <w:tc>
          <w:tcPr>
            <w:tcW w:w="1550" w:type="dxa"/>
            <w:shd w:val="clear" w:color="auto" w:fill="D9D9D9"/>
            <w:vAlign w:val="center"/>
          </w:tcPr>
          <w:p w14:paraId="4E622DA8" w14:textId="77777777" w:rsidR="00E629C6" w:rsidRPr="000B3456" w:rsidRDefault="00E629C6" w:rsidP="00F03A9D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Evento</w:t>
            </w:r>
          </w:p>
        </w:tc>
        <w:tc>
          <w:tcPr>
            <w:tcW w:w="2236" w:type="dxa"/>
            <w:shd w:val="clear" w:color="auto" w:fill="D9D9D9"/>
            <w:vAlign w:val="center"/>
          </w:tcPr>
          <w:p w14:paraId="277E69EA" w14:textId="77777777" w:rsidR="00E629C6" w:rsidRPr="000B3456" w:rsidRDefault="00E629C6" w:rsidP="00F03A9D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Título do trabalho</w:t>
            </w:r>
          </w:p>
        </w:tc>
        <w:tc>
          <w:tcPr>
            <w:tcW w:w="1840" w:type="dxa"/>
            <w:shd w:val="clear" w:color="auto" w:fill="D9D9D9"/>
            <w:vAlign w:val="center"/>
          </w:tcPr>
          <w:p w14:paraId="37B1EE5B" w14:textId="77777777" w:rsidR="00E629C6" w:rsidRPr="000B3456" w:rsidRDefault="00E629C6" w:rsidP="00F03A9D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Orientador(es)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11E350" w14:textId="77777777" w:rsidR="00E629C6" w:rsidRPr="000B3456" w:rsidRDefault="00E629C6" w:rsidP="00F03A9D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Premiação</w:t>
            </w:r>
          </w:p>
        </w:tc>
      </w:tr>
      <w:tr w:rsidR="00E629C6" w:rsidRPr="000B3456" w14:paraId="53460F73" w14:textId="77777777" w:rsidTr="00F03A9D">
        <w:trPr>
          <w:trHeight w:hRule="exact" w:val="284"/>
        </w:trPr>
        <w:tc>
          <w:tcPr>
            <w:tcW w:w="1008" w:type="dxa"/>
            <w:vAlign w:val="center"/>
          </w:tcPr>
          <w:p w14:paraId="02A40835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  <w:vAlign w:val="center"/>
          </w:tcPr>
          <w:p w14:paraId="69DB7FEA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vAlign w:val="center"/>
          </w:tcPr>
          <w:p w14:paraId="24C729B9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07987667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vAlign w:val="center"/>
          </w:tcPr>
          <w:p w14:paraId="7F02F8DF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vAlign w:val="center"/>
          </w:tcPr>
          <w:p w14:paraId="301290B4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29C6" w:rsidRPr="000B3456" w14:paraId="7BE5F28B" w14:textId="77777777" w:rsidTr="00F03A9D">
        <w:trPr>
          <w:trHeight w:hRule="exact" w:val="284"/>
        </w:trPr>
        <w:tc>
          <w:tcPr>
            <w:tcW w:w="1008" w:type="dxa"/>
            <w:vAlign w:val="center"/>
          </w:tcPr>
          <w:p w14:paraId="41CB823F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  <w:vAlign w:val="center"/>
          </w:tcPr>
          <w:p w14:paraId="37509210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vAlign w:val="center"/>
          </w:tcPr>
          <w:p w14:paraId="29004E39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0BC5B574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vAlign w:val="center"/>
          </w:tcPr>
          <w:p w14:paraId="3ACEE753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vAlign w:val="center"/>
          </w:tcPr>
          <w:p w14:paraId="2E8D403B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29C6" w:rsidRPr="000B3456" w14:paraId="16B250C0" w14:textId="77777777" w:rsidTr="00F03A9D">
        <w:trPr>
          <w:trHeight w:hRule="exact" w:val="284"/>
        </w:trPr>
        <w:tc>
          <w:tcPr>
            <w:tcW w:w="1008" w:type="dxa"/>
            <w:vAlign w:val="center"/>
          </w:tcPr>
          <w:p w14:paraId="3F96B9E7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  <w:vAlign w:val="center"/>
          </w:tcPr>
          <w:p w14:paraId="1466B30E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vAlign w:val="center"/>
          </w:tcPr>
          <w:p w14:paraId="42EFD549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05D62A04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vAlign w:val="center"/>
          </w:tcPr>
          <w:p w14:paraId="04167C6D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vAlign w:val="center"/>
          </w:tcPr>
          <w:p w14:paraId="6DB01213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29C6" w:rsidRPr="000B3456" w14:paraId="43D0A5C5" w14:textId="77777777" w:rsidTr="00F03A9D">
        <w:trPr>
          <w:trHeight w:hRule="exact" w:val="284"/>
        </w:trPr>
        <w:tc>
          <w:tcPr>
            <w:tcW w:w="1008" w:type="dxa"/>
            <w:vAlign w:val="center"/>
          </w:tcPr>
          <w:p w14:paraId="51D09450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  <w:vAlign w:val="center"/>
          </w:tcPr>
          <w:p w14:paraId="49D6B49A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vAlign w:val="center"/>
          </w:tcPr>
          <w:p w14:paraId="4CDB553B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156197BF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vAlign w:val="center"/>
          </w:tcPr>
          <w:p w14:paraId="5C072FA9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vAlign w:val="center"/>
          </w:tcPr>
          <w:p w14:paraId="1ABC45DB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29C6" w:rsidRPr="000B3456" w14:paraId="50B51D12" w14:textId="77777777" w:rsidTr="00F03A9D">
        <w:trPr>
          <w:trHeight w:hRule="exact" w:val="284"/>
        </w:trPr>
        <w:tc>
          <w:tcPr>
            <w:tcW w:w="1008" w:type="dxa"/>
            <w:vAlign w:val="center"/>
          </w:tcPr>
          <w:p w14:paraId="36744DC9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  <w:vAlign w:val="center"/>
          </w:tcPr>
          <w:p w14:paraId="26D8DBFB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  <w:vAlign w:val="center"/>
          </w:tcPr>
          <w:p w14:paraId="687BFC5B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778D1688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vAlign w:val="center"/>
          </w:tcPr>
          <w:p w14:paraId="7AA659B0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vAlign w:val="center"/>
          </w:tcPr>
          <w:p w14:paraId="5ACB9F8F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0DDC919" w14:textId="77777777" w:rsidR="00E629C6" w:rsidRPr="000B3456" w:rsidRDefault="00E629C6" w:rsidP="00A27D42">
      <w:pPr>
        <w:pStyle w:val="PargrafodaLista"/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E556965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Justificativa: (obrigatória para respostas “zero” eventos)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5FA1CE99" w14:textId="77777777" w:rsidTr="008630DE">
        <w:trPr>
          <w:trHeight w:hRule="exact" w:val="680"/>
        </w:trPr>
        <w:tc>
          <w:tcPr>
            <w:tcW w:w="9828" w:type="dxa"/>
          </w:tcPr>
          <w:p w14:paraId="1DB90FDA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D7FAA75" w14:textId="0FDADBB3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</w:p>
    <w:p w14:paraId="507B9DE8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3165B535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25E5899F" w14:textId="77777777" w:rsidR="00A27D42" w:rsidRPr="000B3456" w:rsidRDefault="00A27D42" w:rsidP="00A27D42">
      <w:pPr>
        <w:pStyle w:val="PargrafodaLista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PUBLICAÇÕES </w:t>
      </w:r>
    </w:p>
    <w:p w14:paraId="71DD6AA8" w14:textId="77777777" w:rsidR="00A27D42" w:rsidRPr="000B3456" w:rsidRDefault="00A27D42" w:rsidP="00A27D42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 xml:space="preserve">Indicar suas publicações originadas do projeto de pesquisa, considerando os trabalhos publicados e/ou aceitos para publicação, incluindo livros, capítulos de livros, artigos em periódicos nacionais e internacionais, resumos em congressos, seminário de iniciação científica, entre outros.  </w:t>
      </w:r>
    </w:p>
    <w:p w14:paraId="56519D53" w14:textId="7B6DAE5C" w:rsidR="00A27D42" w:rsidRDefault="00A27D42" w:rsidP="00A27D42">
      <w:pPr>
        <w:pStyle w:val="PargrafodaLista"/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650"/>
        <w:gridCol w:w="2084"/>
        <w:gridCol w:w="1833"/>
        <w:gridCol w:w="1209"/>
        <w:gridCol w:w="1011"/>
      </w:tblGrid>
      <w:tr w:rsidR="00E629C6" w:rsidRPr="000B3456" w14:paraId="191AB961" w14:textId="77777777" w:rsidTr="00F03A9D">
        <w:trPr>
          <w:trHeight w:hRule="exact" w:val="284"/>
          <w:jc w:val="center"/>
        </w:trPr>
        <w:tc>
          <w:tcPr>
            <w:tcW w:w="798" w:type="dxa"/>
            <w:shd w:val="clear" w:color="auto" w:fill="D9D9D9"/>
            <w:vAlign w:val="center"/>
          </w:tcPr>
          <w:p w14:paraId="2129FBCE" w14:textId="77777777" w:rsidR="00E629C6" w:rsidRPr="000B3456" w:rsidRDefault="00E629C6" w:rsidP="00F03A9D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Data</w:t>
            </w:r>
          </w:p>
        </w:tc>
        <w:tc>
          <w:tcPr>
            <w:tcW w:w="2650" w:type="dxa"/>
            <w:shd w:val="clear" w:color="auto" w:fill="D9D9D9"/>
            <w:vAlign w:val="center"/>
          </w:tcPr>
          <w:p w14:paraId="62ADE44D" w14:textId="77777777" w:rsidR="00E629C6" w:rsidRPr="000B3456" w:rsidRDefault="00E629C6" w:rsidP="00F03A9D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Tipo de publicação</w:t>
            </w:r>
          </w:p>
        </w:tc>
        <w:tc>
          <w:tcPr>
            <w:tcW w:w="2084" w:type="dxa"/>
            <w:shd w:val="clear" w:color="auto" w:fill="D9D9D9"/>
            <w:vAlign w:val="center"/>
          </w:tcPr>
          <w:p w14:paraId="441C4F57" w14:textId="77777777" w:rsidR="00E629C6" w:rsidRPr="000B3456" w:rsidRDefault="00E629C6" w:rsidP="00F03A9D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Título do trabalho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0D1C8FA1" w14:textId="77777777" w:rsidR="00E629C6" w:rsidRPr="000B3456" w:rsidRDefault="00E629C6" w:rsidP="00F03A9D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Orientador(s)</w:t>
            </w:r>
          </w:p>
        </w:tc>
        <w:tc>
          <w:tcPr>
            <w:tcW w:w="1209" w:type="dxa"/>
            <w:shd w:val="clear" w:color="auto" w:fill="D9D9D9"/>
            <w:vAlign w:val="center"/>
          </w:tcPr>
          <w:p w14:paraId="1BBED0DB" w14:textId="77777777" w:rsidR="00E629C6" w:rsidRPr="000B3456" w:rsidRDefault="00E629C6" w:rsidP="00F03A9D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Editora</w:t>
            </w:r>
          </w:p>
        </w:tc>
        <w:tc>
          <w:tcPr>
            <w:tcW w:w="1011" w:type="dxa"/>
            <w:shd w:val="clear" w:color="auto" w:fill="D9D9D9"/>
            <w:vAlign w:val="center"/>
          </w:tcPr>
          <w:p w14:paraId="025F3256" w14:textId="77777777" w:rsidR="00E629C6" w:rsidRPr="000B3456" w:rsidRDefault="00E629C6" w:rsidP="00F03A9D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Local</w:t>
            </w:r>
          </w:p>
        </w:tc>
      </w:tr>
      <w:tr w:rsidR="00E629C6" w:rsidRPr="000B3456" w14:paraId="06CF8869" w14:textId="77777777" w:rsidTr="00F03A9D">
        <w:trPr>
          <w:trHeight w:hRule="exact" w:val="284"/>
          <w:jc w:val="center"/>
        </w:trPr>
        <w:tc>
          <w:tcPr>
            <w:tcW w:w="798" w:type="dxa"/>
            <w:vAlign w:val="center"/>
          </w:tcPr>
          <w:p w14:paraId="31467131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vAlign w:val="center"/>
          </w:tcPr>
          <w:p w14:paraId="7671430F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  <w:vAlign w:val="center"/>
          </w:tcPr>
          <w:p w14:paraId="7226839E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14:paraId="4A943743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vAlign w:val="center"/>
          </w:tcPr>
          <w:p w14:paraId="3318F0B7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14:paraId="5ED75B1E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29C6" w:rsidRPr="000B3456" w14:paraId="5272CF25" w14:textId="77777777" w:rsidTr="00F03A9D">
        <w:trPr>
          <w:trHeight w:hRule="exact" w:val="284"/>
          <w:jc w:val="center"/>
        </w:trPr>
        <w:tc>
          <w:tcPr>
            <w:tcW w:w="798" w:type="dxa"/>
            <w:vAlign w:val="center"/>
          </w:tcPr>
          <w:p w14:paraId="62B0D6F2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vAlign w:val="center"/>
          </w:tcPr>
          <w:p w14:paraId="3532E199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  <w:vAlign w:val="center"/>
          </w:tcPr>
          <w:p w14:paraId="7C0582B2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14:paraId="7A73D7E1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vAlign w:val="center"/>
          </w:tcPr>
          <w:p w14:paraId="492DBE43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14:paraId="7AE8DCFD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29C6" w:rsidRPr="000B3456" w14:paraId="72665F3E" w14:textId="77777777" w:rsidTr="00F03A9D">
        <w:trPr>
          <w:trHeight w:hRule="exact" w:val="284"/>
          <w:jc w:val="center"/>
        </w:trPr>
        <w:tc>
          <w:tcPr>
            <w:tcW w:w="798" w:type="dxa"/>
            <w:vAlign w:val="center"/>
          </w:tcPr>
          <w:p w14:paraId="19819463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50" w:type="dxa"/>
            <w:vAlign w:val="center"/>
          </w:tcPr>
          <w:p w14:paraId="1B265A8E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  <w:vAlign w:val="center"/>
          </w:tcPr>
          <w:p w14:paraId="296CC318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14:paraId="4C852A76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vAlign w:val="center"/>
          </w:tcPr>
          <w:p w14:paraId="2BBADA4B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14:paraId="3A553887" w14:textId="77777777" w:rsidR="00E629C6" w:rsidRPr="000B3456" w:rsidRDefault="00E629C6" w:rsidP="00F03A9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9C6F822" w14:textId="77777777" w:rsidR="00E629C6" w:rsidRPr="000B3456" w:rsidRDefault="00E629C6" w:rsidP="00A27D42">
      <w:pPr>
        <w:pStyle w:val="PargrafodaLista"/>
        <w:spacing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0393DD52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Justificativa: (obrigatória para respostas “zero” publicações)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0661C037" w14:textId="77777777" w:rsidTr="008630DE">
        <w:trPr>
          <w:trHeight w:hRule="exact" w:val="680"/>
        </w:trPr>
        <w:tc>
          <w:tcPr>
            <w:tcW w:w="9828" w:type="dxa"/>
          </w:tcPr>
          <w:p w14:paraId="5A9E4FA1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17A098" w14:textId="53CB145B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</w:p>
    <w:p w14:paraId="6585F5B7" w14:textId="77777777" w:rsidR="00A27D42" w:rsidRDefault="00A27D42" w:rsidP="00A27D42">
      <w:pPr>
        <w:pStyle w:val="PargrafodaLista"/>
        <w:tabs>
          <w:tab w:val="left" w:pos="284"/>
          <w:tab w:val="left" w:pos="1120"/>
        </w:tabs>
        <w:spacing w:line="240" w:lineRule="auto"/>
        <w:ind w:left="357"/>
        <w:rPr>
          <w:rFonts w:ascii="Arial" w:hAnsi="Arial" w:cs="Arial"/>
          <w:color w:val="0000FF"/>
          <w:sz w:val="20"/>
          <w:szCs w:val="20"/>
        </w:rPr>
      </w:pPr>
    </w:p>
    <w:p w14:paraId="5F304CB6" w14:textId="77777777" w:rsidR="00A27D42" w:rsidRPr="000B3456" w:rsidRDefault="00A27D42" w:rsidP="00A27D42">
      <w:pPr>
        <w:pStyle w:val="PargrafodaLista"/>
        <w:tabs>
          <w:tab w:val="left" w:pos="284"/>
          <w:tab w:val="left" w:pos="112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5AFBDD26" w14:textId="77777777" w:rsidR="00A27D42" w:rsidRPr="000B3456" w:rsidRDefault="00A27D42" w:rsidP="00A27D42">
      <w:pPr>
        <w:pStyle w:val="PargrafodaLista"/>
        <w:numPr>
          <w:ilvl w:val="0"/>
          <w:numId w:val="6"/>
        </w:numPr>
        <w:tabs>
          <w:tab w:val="left" w:pos="284"/>
          <w:tab w:val="left" w:pos="1120"/>
        </w:tabs>
        <w:spacing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>AMBIENTES DE PESQUISA</w:t>
      </w:r>
      <w:r w:rsidRPr="000B3456">
        <w:rPr>
          <w:rFonts w:ascii="Arial" w:hAnsi="Arial" w:cs="Arial"/>
          <w:sz w:val="20"/>
          <w:szCs w:val="20"/>
        </w:rPr>
        <w:t xml:space="preserve"> </w:t>
      </w:r>
    </w:p>
    <w:p w14:paraId="0B5FDE63" w14:textId="0C2F2FF9" w:rsidR="00A27D42" w:rsidRDefault="00A27D42" w:rsidP="00A27D42">
      <w:pPr>
        <w:pStyle w:val="PargrafodaLista"/>
        <w:tabs>
          <w:tab w:val="left" w:pos="284"/>
          <w:tab w:val="left" w:pos="112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Indicar e avaliar os espaços da Universidade Feevale onde você costuma realizar suas atividades de pesquisa:</w:t>
      </w:r>
    </w:p>
    <w:p w14:paraId="09502BEB" w14:textId="63B17C48" w:rsidR="00E629C6" w:rsidRDefault="00E629C6" w:rsidP="00A27D42">
      <w:pPr>
        <w:pStyle w:val="PargrafodaLista"/>
        <w:tabs>
          <w:tab w:val="left" w:pos="284"/>
          <w:tab w:val="left" w:pos="112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4D1D1F0B" w14:textId="21873DF1" w:rsidR="00E629C6" w:rsidRDefault="00E629C6" w:rsidP="00E629C6">
      <w:pPr>
        <w:pStyle w:val="PargrafodaLista"/>
        <w:numPr>
          <w:ilvl w:val="0"/>
          <w:numId w:val="8"/>
        </w:numPr>
        <w:tabs>
          <w:tab w:val="left" w:pos="284"/>
        </w:tabs>
        <w:spacing w:after="0"/>
        <w:jc w:val="center"/>
        <w:rPr>
          <w:rFonts w:cstheme="minorHAnsi"/>
        </w:rPr>
      </w:pPr>
      <w:r w:rsidRPr="00B959CA">
        <w:rPr>
          <w:rFonts w:cstheme="minorHAnsi"/>
        </w:rPr>
        <w:t>Ruim          2- Razoável          3- Bom          4-Excelente          5- Não se aplica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425"/>
        <w:gridCol w:w="425"/>
        <w:gridCol w:w="425"/>
        <w:gridCol w:w="426"/>
        <w:gridCol w:w="425"/>
      </w:tblGrid>
      <w:tr w:rsidR="00D5069E" w:rsidRPr="00D5069E" w14:paraId="235B0A92" w14:textId="77777777" w:rsidTr="00F03A9D">
        <w:trPr>
          <w:trHeight w:hRule="exact" w:val="284"/>
        </w:trPr>
        <w:tc>
          <w:tcPr>
            <w:tcW w:w="7225" w:type="dxa"/>
          </w:tcPr>
          <w:p w14:paraId="42D0238B" w14:textId="77777777" w:rsidR="00D5069E" w:rsidRPr="00D5069E" w:rsidRDefault="00D5069E" w:rsidP="00D5069E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25" w:type="dxa"/>
          </w:tcPr>
          <w:p w14:paraId="45F06962" w14:textId="77777777" w:rsidR="00D5069E" w:rsidRPr="00D5069E" w:rsidRDefault="00D5069E" w:rsidP="00D506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5069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dxa"/>
          </w:tcPr>
          <w:p w14:paraId="33079EEE" w14:textId="77777777" w:rsidR="00D5069E" w:rsidRPr="00D5069E" w:rsidRDefault="00D5069E" w:rsidP="00D506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5069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dxa"/>
          </w:tcPr>
          <w:p w14:paraId="4668F17E" w14:textId="77777777" w:rsidR="00D5069E" w:rsidRPr="00D5069E" w:rsidRDefault="00D5069E" w:rsidP="00D506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5069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</w:tcPr>
          <w:p w14:paraId="4305513B" w14:textId="77777777" w:rsidR="00D5069E" w:rsidRPr="00D5069E" w:rsidRDefault="00D5069E" w:rsidP="00D506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5069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" w:type="dxa"/>
          </w:tcPr>
          <w:p w14:paraId="3E0A11D6" w14:textId="77777777" w:rsidR="00D5069E" w:rsidRPr="00D5069E" w:rsidRDefault="00D5069E" w:rsidP="00D506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5069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D5069E" w:rsidRPr="00D5069E" w14:paraId="2839115B" w14:textId="77777777" w:rsidTr="00F03A9D">
        <w:trPr>
          <w:trHeight w:hRule="exact" w:val="284"/>
        </w:trPr>
        <w:tc>
          <w:tcPr>
            <w:tcW w:w="7225" w:type="dxa"/>
          </w:tcPr>
          <w:p w14:paraId="76B155FB" w14:textId="77777777" w:rsidR="00D5069E" w:rsidRPr="00D5069E" w:rsidRDefault="00D5069E" w:rsidP="00D5069E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5069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Sala de estudos 201 M e/ou 201 N (2ª andar do Prédio Lilás)</w:t>
            </w:r>
          </w:p>
          <w:p w14:paraId="0C3C8150" w14:textId="77777777" w:rsidR="00D5069E" w:rsidRPr="00D5069E" w:rsidRDefault="00D5069E" w:rsidP="00D5069E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5069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</w:t>
            </w:r>
          </w:p>
          <w:p w14:paraId="083988BF" w14:textId="77777777" w:rsidR="00D5069E" w:rsidRPr="00D5069E" w:rsidRDefault="00D5069E" w:rsidP="00D5069E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23FC115" w14:textId="77777777" w:rsidR="00D5069E" w:rsidRPr="00D5069E" w:rsidRDefault="00D5069E" w:rsidP="00D506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2DF173A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38AC252" w14:textId="77777777" w:rsidR="00D5069E" w:rsidRPr="00D5069E" w:rsidRDefault="00D5069E" w:rsidP="00D506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D4D8AC0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2D0B2C0" w14:textId="77777777" w:rsidR="00D5069E" w:rsidRPr="00D5069E" w:rsidRDefault="00D5069E" w:rsidP="00D506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B666921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2DC2115" w14:textId="021B8D55" w:rsidR="00D5069E" w:rsidRPr="00D5069E" w:rsidRDefault="00D5069E" w:rsidP="00D506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1EDF379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0A268C9" w14:textId="77777777" w:rsidR="00D5069E" w:rsidRPr="00D5069E" w:rsidRDefault="00D5069E" w:rsidP="00D506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19ABC5E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069E" w:rsidRPr="00D5069E" w14:paraId="28C5194E" w14:textId="77777777" w:rsidTr="00F03A9D">
        <w:trPr>
          <w:trHeight w:hRule="exact" w:val="284"/>
        </w:trPr>
        <w:tc>
          <w:tcPr>
            <w:tcW w:w="7225" w:type="dxa"/>
          </w:tcPr>
          <w:p w14:paraId="305B942C" w14:textId="77777777" w:rsidR="00D5069E" w:rsidRPr="00D5069E" w:rsidRDefault="00D5069E" w:rsidP="00D5069E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5069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Sala de estudos 200 A (2ª andar do Prédio Lilás)</w:t>
            </w:r>
          </w:p>
        </w:tc>
        <w:tc>
          <w:tcPr>
            <w:tcW w:w="425" w:type="dxa"/>
          </w:tcPr>
          <w:p w14:paraId="44501F3C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0CB0851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80AE08C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74551B85" w14:textId="7609B81D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00DB428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069E" w:rsidRPr="00D5069E" w14:paraId="56744493" w14:textId="77777777" w:rsidTr="00F03A9D">
        <w:trPr>
          <w:trHeight w:hRule="exact" w:val="284"/>
        </w:trPr>
        <w:tc>
          <w:tcPr>
            <w:tcW w:w="7225" w:type="dxa"/>
          </w:tcPr>
          <w:p w14:paraId="2C6896B6" w14:textId="77777777" w:rsidR="00D5069E" w:rsidRPr="00D5069E" w:rsidRDefault="00D5069E" w:rsidP="00D5069E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5069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Sala de pesquisa do orientador (2ª andar do Prédio Lilás)</w:t>
            </w:r>
          </w:p>
          <w:p w14:paraId="436A8F45" w14:textId="77777777" w:rsidR="00D5069E" w:rsidRPr="00D5069E" w:rsidRDefault="00D5069E" w:rsidP="00D5069E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5069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14:paraId="6A072B05" w14:textId="77777777" w:rsidR="00D5069E" w:rsidRPr="00D5069E" w:rsidRDefault="00D5069E" w:rsidP="00D506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00A60AB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92B51A5" w14:textId="77777777" w:rsidR="00D5069E" w:rsidRPr="00D5069E" w:rsidRDefault="00D5069E" w:rsidP="00D506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DE7F265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64AE329" w14:textId="77777777" w:rsidR="00D5069E" w:rsidRPr="00D5069E" w:rsidRDefault="00D5069E" w:rsidP="00D506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1F966E5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7ED5894" w14:textId="77777777" w:rsidR="00D5069E" w:rsidRPr="00D5069E" w:rsidRDefault="00D5069E" w:rsidP="00D506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376BE322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0F56020" w14:textId="6DE92041" w:rsidR="00D5069E" w:rsidRPr="00D5069E" w:rsidRDefault="00D5069E" w:rsidP="00D5069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0757E20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069E" w:rsidRPr="00D5069E" w14:paraId="7C6203F2" w14:textId="77777777" w:rsidTr="00F03A9D">
        <w:trPr>
          <w:trHeight w:hRule="exact" w:val="284"/>
        </w:trPr>
        <w:tc>
          <w:tcPr>
            <w:tcW w:w="7225" w:type="dxa"/>
          </w:tcPr>
          <w:p w14:paraId="4577A906" w14:textId="77777777" w:rsidR="00D5069E" w:rsidRPr="00D5069E" w:rsidRDefault="00D5069E" w:rsidP="00D5069E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5069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Biblioteca</w:t>
            </w:r>
          </w:p>
        </w:tc>
        <w:tc>
          <w:tcPr>
            <w:tcW w:w="425" w:type="dxa"/>
          </w:tcPr>
          <w:p w14:paraId="1A9C1B0E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1C6B3B0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EE84B57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609F31BA" w14:textId="238747CA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643A6C7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069E" w:rsidRPr="00D5069E" w14:paraId="7E9BAFC4" w14:textId="77777777" w:rsidTr="00F03A9D">
        <w:trPr>
          <w:trHeight w:hRule="exact" w:val="284"/>
        </w:trPr>
        <w:tc>
          <w:tcPr>
            <w:tcW w:w="7225" w:type="dxa"/>
          </w:tcPr>
          <w:p w14:paraId="573E4B15" w14:textId="77777777" w:rsidR="00D5069E" w:rsidRPr="00D5069E" w:rsidRDefault="00D5069E" w:rsidP="00D5069E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5069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Laboratórios de informática</w:t>
            </w:r>
          </w:p>
        </w:tc>
        <w:tc>
          <w:tcPr>
            <w:tcW w:w="425" w:type="dxa"/>
          </w:tcPr>
          <w:p w14:paraId="0BD33B53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19798B3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FC9D1AF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C7E0B6E" w14:textId="17D9D2B2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A894151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069E" w:rsidRPr="00D5069E" w14:paraId="2C717122" w14:textId="77777777" w:rsidTr="00F03A9D">
        <w:trPr>
          <w:trHeight w:hRule="exact" w:val="284"/>
        </w:trPr>
        <w:tc>
          <w:tcPr>
            <w:tcW w:w="7225" w:type="dxa"/>
          </w:tcPr>
          <w:p w14:paraId="35B2EF69" w14:textId="77777777" w:rsidR="00D5069E" w:rsidRPr="00D5069E" w:rsidRDefault="00D5069E" w:rsidP="00D5069E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5069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Laboratórios vinculados a sua pesquisa</w:t>
            </w:r>
          </w:p>
        </w:tc>
        <w:tc>
          <w:tcPr>
            <w:tcW w:w="425" w:type="dxa"/>
          </w:tcPr>
          <w:p w14:paraId="2C9756B4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4E5FCC6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61F1969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321EB70C" w14:textId="1A74C6FD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F612265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069E" w:rsidRPr="00D5069E" w14:paraId="1BAD0A44" w14:textId="77777777" w:rsidTr="00F03A9D">
        <w:trPr>
          <w:trHeight w:hRule="exact" w:val="284"/>
        </w:trPr>
        <w:tc>
          <w:tcPr>
            <w:tcW w:w="7225" w:type="dxa"/>
          </w:tcPr>
          <w:p w14:paraId="170DE32C" w14:textId="77777777" w:rsidR="00D5069E" w:rsidRPr="00D5069E" w:rsidRDefault="00D5069E" w:rsidP="00D5069E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5069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Recepção da PROPPEX (2ª andar do Prédio Lilás)</w:t>
            </w:r>
          </w:p>
        </w:tc>
        <w:tc>
          <w:tcPr>
            <w:tcW w:w="425" w:type="dxa"/>
          </w:tcPr>
          <w:p w14:paraId="0AD0BCD8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4E9643E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8B753BA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7C13B8B2" w14:textId="0D02A6F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BA1725D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5069E" w:rsidRPr="00D5069E" w14:paraId="2846EBFB" w14:textId="77777777" w:rsidTr="00F03A9D">
        <w:trPr>
          <w:trHeight w:hRule="exact" w:val="284"/>
        </w:trPr>
        <w:tc>
          <w:tcPr>
            <w:tcW w:w="7225" w:type="dxa"/>
          </w:tcPr>
          <w:p w14:paraId="586F9A2F" w14:textId="77777777" w:rsidR="00D5069E" w:rsidRPr="00D5069E" w:rsidRDefault="00D5069E" w:rsidP="00D5069E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5069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 xml:space="preserve">Outros: </w:t>
            </w:r>
          </w:p>
        </w:tc>
        <w:tc>
          <w:tcPr>
            <w:tcW w:w="425" w:type="dxa"/>
          </w:tcPr>
          <w:p w14:paraId="4C7AE1DA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1374DCD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1B070A3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48DDFBC6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710BD9D" w14:textId="77777777" w:rsidR="00D5069E" w:rsidRPr="00D5069E" w:rsidRDefault="00D5069E" w:rsidP="00D5069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C6012D4" w14:textId="161AFBC8" w:rsidR="00D5069E" w:rsidRDefault="00D5069E" w:rsidP="00D5069E">
      <w:pPr>
        <w:pStyle w:val="PargrafodaLista"/>
        <w:tabs>
          <w:tab w:val="left" w:pos="284"/>
        </w:tabs>
        <w:spacing w:after="0"/>
        <w:rPr>
          <w:rFonts w:cstheme="minorHAnsi"/>
        </w:rPr>
      </w:pPr>
    </w:p>
    <w:p w14:paraId="5658D622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Comentários e sugestões: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274E6D72" w14:textId="77777777" w:rsidTr="008630DE">
        <w:trPr>
          <w:trHeight w:hRule="exact" w:val="680"/>
        </w:trPr>
        <w:tc>
          <w:tcPr>
            <w:tcW w:w="9828" w:type="dxa"/>
          </w:tcPr>
          <w:p w14:paraId="291BB729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06C9882F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7C7A1769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72E11B04" w14:textId="77777777" w:rsidR="00A27D42" w:rsidRPr="000B3456" w:rsidRDefault="00A27D42" w:rsidP="00A27D42">
      <w:pPr>
        <w:pStyle w:val="Pargrafoda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>PERSPECTIVA DE CONTINUIDADE</w:t>
      </w:r>
      <w:r w:rsidRPr="000B3456">
        <w:rPr>
          <w:rFonts w:ascii="Arial" w:hAnsi="Arial" w:cs="Arial"/>
          <w:sz w:val="20"/>
          <w:szCs w:val="20"/>
        </w:rPr>
        <w:t xml:space="preserve"> </w:t>
      </w:r>
    </w:p>
    <w:p w14:paraId="40D65CAB" w14:textId="77777777" w:rsidR="00A27D42" w:rsidRPr="000B3456" w:rsidRDefault="00A27D42" w:rsidP="00A27D42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Identificar a pretensão quanto as atividades de pesquisa. Justificar a sua resposta.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8"/>
        <w:gridCol w:w="8189"/>
      </w:tblGrid>
      <w:tr w:rsidR="00A27D42" w:rsidRPr="000B3456" w14:paraId="1D2CD07B" w14:textId="77777777" w:rsidTr="008630DE">
        <w:trPr>
          <w:trHeight w:hRule="exact" w:val="284"/>
        </w:trPr>
        <w:tc>
          <w:tcPr>
            <w:tcW w:w="621" w:type="dxa"/>
          </w:tcPr>
          <w:p w14:paraId="7AADDB78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)</w:t>
            </w:r>
          </w:p>
        </w:tc>
        <w:tc>
          <w:tcPr>
            <w:tcW w:w="8665" w:type="dxa"/>
          </w:tcPr>
          <w:p w14:paraId="7AC9722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Continuar desenvolvendo atividades na modalidade atual do PICF</w:t>
            </w:r>
            <w:r>
              <w:rPr>
                <w:rFonts w:ascii="Arial" w:hAnsi="Arial" w:cs="Arial"/>
              </w:rPr>
              <w:t xml:space="preserve"> Jr.</w:t>
            </w:r>
            <w:r w:rsidRPr="000B3456">
              <w:rPr>
                <w:rFonts w:ascii="Arial" w:hAnsi="Arial" w:cs="Arial"/>
              </w:rPr>
              <w:t xml:space="preserve"> </w:t>
            </w:r>
          </w:p>
        </w:tc>
      </w:tr>
      <w:tr w:rsidR="00A27D42" w:rsidRPr="000B3456" w14:paraId="4560F524" w14:textId="77777777" w:rsidTr="008630DE">
        <w:trPr>
          <w:trHeight w:hRule="exact" w:val="284"/>
        </w:trPr>
        <w:tc>
          <w:tcPr>
            <w:tcW w:w="621" w:type="dxa"/>
          </w:tcPr>
          <w:p w14:paraId="5B46CCD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)</w:t>
            </w:r>
          </w:p>
        </w:tc>
        <w:tc>
          <w:tcPr>
            <w:tcW w:w="8665" w:type="dxa"/>
          </w:tcPr>
          <w:p w14:paraId="462CF287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Continuar desenvolvendo atividades em outra modalidade do PICF</w:t>
            </w:r>
            <w:r>
              <w:rPr>
                <w:rFonts w:ascii="Arial" w:hAnsi="Arial" w:cs="Arial"/>
              </w:rPr>
              <w:t>.</w:t>
            </w:r>
          </w:p>
        </w:tc>
      </w:tr>
      <w:tr w:rsidR="00A27D42" w:rsidRPr="000B3456" w14:paraId="77B80BA7" w14:textId="77777777" w:rsidTr="008630DE">
        <w:trPr>
          <w:trHeight w:hRule="exact" w:val="284"/>
        </w:trPr>
        <w:tc>
          <w:tcPr>
            <w:tcW w:w="621" w:type="dxa"/>
          </w:tcPr>
          <w:p w14:paraId="33A9469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)</w:t>
            </w:r>
          </w:p>
        </w:tc>
        <w:tc>
          <w:tcPr>
            <w:tcW w:w="8665" w:type="dxa"/>
          </w:tcPr>
          <w:p w14:paraId="0005C08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Não continuar às atividades no PICF</w:t>
            </w:r>
            <w:r>
              <w:rPr>
                <w:rFonts w:ascii="Arial" w:hAnsi="Arial" w:cs="Arial"/>
              </w:rPr>
              <w:t xml:space="preserve"> Jr.</w:t>
            </w:r>
          </w:p>
        </w:tc>
      </w:tr>
    </w:tbl>
    <w:p w14:paraId="6AA3F53C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Justificativa: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4657C050" w14:textId="77777777" w:rsidTr="008630DE">
        <w:trPr>
          <w:trHeight w:hRule="exact" w:val="680"/>
        </w:trPr>
        <w:tc>
          <w:tcPr>
            <w:tcW w:w="9860" w:type="dxa"/>
          </w:tcPr>
          <w:p w14:paraId="2F03F842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F7989B7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64A50459" w14:textId="77777777" w:rsidR="00A27D42" w:rsidRDefault="00A27D42" w:rsidP="00A27D42">
      <w:pPr>
        <w:numPr>
          <w:ilvl w:val="1"/>
          <w:numId w:val="4"/>
        </w:numPr>
        <w:tabs>
          <w:tab w:val="clear" w:pos="720"/>
          <w:tab w:val="num" w:pos="426"/>
        </w:tabs>
        <w:spacing w:after="200"/>
        <w:ind w:hanging="72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>Indicar a opção que corresponde à formação futura: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3"/>
        <w:gridCol w:w="8184"/>
      </w:tblGrid>
      <w:tr w:rsidR="00A27D42" w:rsidRPr="000B3456" w14:paraId="381B6158" w14:textId="77777777" w:rsidTr="008630DE">
        <w:trPr>
          <w:trHeight w:hRule="exact" w:val="284"/>
        </w:trPr>
        <w:tc>
          <w:tcPr>
            <w:tcW w:w="675" w:type="dxa"/>
          </w:tcPr>
          <w:p w14:paraId="29A4C67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315F826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Cursar graduação </w:t>
            </w:r>
          </w:p>
        </w:tc>
      </w:tr>
      <w:tr w:rsidR="00A27D42" w:rsidRPr="000B3456" w14:paraId="1C33F4E4" w14:textId="77777777" w:rsidTr="008630DE">
        <w:trPr>
          <w:trHeight w:hRule="exact" w:val="284"/>
        </w:trPr>
        <w:tc>
          <w:tcPr>
            <w:tcW w:w="675" w:type="dxa"/>
          </w:tcPr>
          <w:p w14:paraId="0D724D5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750D599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Ingressar na Pós-Graduação </w:t>
            </w:r>
            <w:r w:rsidRPr="000B3456">
              <w:rPr>
                <w:rFonts w:ascii="Arial" w:hAnsi="Arial" w:cs="Arial"/>
                <w:i/>
              </w:rPr>
              <w:t>Stricto Sensu</w:t>
            </w:r>
            <w:r w:rsidRPr="000B3456">
              <w:rPr>
                <w:rFonts w:ascii="Arial" w:hAnsi="Arial" w:cs="Arial"/>
              </w:rPr>
              <w:t xml:space="preserve"> – Mestrado </w:t>
            </w:r>
          </w:p>
        </w:tc>
      </w:tr>
      <w:tr w:rsidR="00A27D42" w:rsidRPr="000B3456" w14:paraId="069A4381" w14:textId="77777777" w:rsidTr="008630DE">
        <w:trPr>
          <w:trHeight w:hRule="exact" w:val="284"/>
        </w:trPr>
        <w:tc>
          <w:tcPr>
            <w:tcW w:w="675" w:type="dxa"/>
          </w:tcPr>
          <w:p w14:paraId="1046974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7F2697CB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Ingressar na Pós-Graduação </w:t>
            </w:r>
            <w:r w:rsidRPr="000B3456">
              <w:rPr>
                <w:rFonts w:ascii="Arial" w:hAnsi="Arial" w:cs="Arial"/>
                <w:i/>
              </w:rPr>
              <w:t>Lato Sensu</w:t>
            </w:r>
            <w:r w:rsidRPr="000B3456">
              <w:rPr>
                <w:rFonts w:ascii="Arial" w:hAnsi="Arial" w:cs="Arial"/>
              </w:rPr>
              <w:t xml:space="preserve"> – Especialização </w:t>
            </w:r>
          </w:p>
        </w:tc>
      </w:tr>
      <w:tr w:rsidR="00A27D42" w:rsidRPr="000B3456" w14:paraId="337776E9" w14:textId="77777777" w:rsidTr="008630DE">
        <w:trPr>
          <w:trHeight w:hRule="exact" w:val="284"/>
        </w:trPr>
        <w:tc>
          <w:tcPr>
            <w:tcW w:w="675" w:type="dxa"/>
          </w:tcPr>
          <w:p w14:paraId="671C6FF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4900819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Atuar no mercado de trabalho </w:t>
            </w:r>
          </w:p>
        </w:tc>
      </w:tr>
      <w:tr w:rsidR="00A27D42" w:rsidRPr="000B3456" w14:paraId="557421C7" w14:textId="77777777" w:rsidTr="008630DE">
        <w:trPr>
          <w:trHeight w:hRule="exact" w:val="284"/>
        </w:trPr>
        <w:tc>
          <w:tcPr>
            <w:tcW w:w="675" w:type="dxa"/>
          </w:tcPr>
          <w:p w14:paraId="09199D5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36B4E9A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Estudar idiomas </w:t>
            </w:r>
          </w:p>
        </w:tc>
      </w:tr>
      <w:tr w:rsidR="00A27D42" w:rsidRPr="000B3456" w14:paraId="06226943" w14:textId="77777777" w:rsidTr="008630DE">
        <w:trPr>
          <w:trHeight w:hRule="exact" w:val="284"/>
        </w:trPr>
        <w:tc>
          <w:tcPr>
            <w:tcW w:w="675" w:type="dxa"/>
          </w:tcPr>
          <w:p w14:paraId="6340AA08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42C7CD7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Fazer cursos de Extensão </w:t>
            </w:r>
          </w:p>
        </w:tc>
      </w:tr>
      <w:tr w:rsidR="00A27D42" w:rsidRPr="000B3456" w14:paraId="4BB25ED6" w14:textId="77777777" w:rsidTr="008630DE">
        <w:trPr>
          <w:trHeight w:hRule="exact" w:val="284"/>
        </w:trPr>
        <w:tc>
          <w:tcPr>
            <w:tcW w:w="675" w:type="dxa"/>
          </w:tcPr>
          <w:p w14:paraId="712CDBB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60F529E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Sem definição </w:t>
            </w:r>
          </w:p>
          <w:p w14:paraId="3854A46F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  <w:p w14:paraId="22350E4B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  <w:p w14:paraId="6872102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  <w:p w14:paraId="7AE2E89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  <w:p w14:paraId="6E01875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</w:tr>
      <w:tr w:rsidR="00A27D42" w:rsidRPr="000B3456" w14:paraId="74524DDD" w14:textId="77777777" w:rsidTr="008630DE">
        <w:trPr>
          <w:trHeight w:hRule="exact" w:val="284"/>
        </w:trPr>
        <w:tc>
          <w:tcPr>
            <w:tcW w:w="675" w:type="dxa"/>
          </w:tcPr>
          <w:p w14:paraId="14ED1B2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11" w:type="dxa"/>
          </w:tcPr>
          <w:p w14:paraId="6738423F" w14:textId="77777777" w:rsidR="00A27D42" w:rsidRPr="000B3456" w:rsidRDefault="00A27D42" w:rsidP="008630DE">
            <w:pPr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Outra pretensão (descrever):_____________________________________________ </w:t>
            </w:r>
          </w:p>
        </w:tc>
      </w:tr>
    </w:tbl>
    <w:p w14:paraId="14821578" w14:textId="77777777" w:rsidR="00A27D42" w:rsidRPr="000B3456" w:rsidRDefault="00A27D42" w:rsidP="00A27D42">
      <w:pPr>
        <w:jc w:val="both"/>
        <w:rPr>
          <w:rFonts w:ascii="Arial" w:hAnsi="Arial" w:cs="Arial"/>
        </w:rPr>
      </w:pPr>
    </w:p>
    <w:p w14:paraId="5D7E4B93" w14:textId="77777777" w:rsidR="00A27D42" w:rsidRPr="000B3456" w:rsidRDefault="00A27D42" w:rsidP="00A27D42">
      <w:pPr>
        <w:jc w:val="both"/>
        <w:rPr>
          <w:rFonts w:ascii="Arial" w:hAnsi="Arial" w:cs="Arial"/>
        </w:rPr>
      </w:pPr>
    </w:p>
    <w:p w14:paraId="51261BF8" w14:textId="77777777" w:rsidR="00A27D42" w:rsidRPr="000B3456" w:rsidRDefault="00A27D42" w:rsidP="00A27D42">
      <w:pPr>
        <w:pStyle w:val="PargrafodaLista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AUTO-AVALIAÇÃO DO ACADÊMICO </w:t>
      </w:r>
    </w:p>
    <w:p w14:paraId="3E0BE391" w14:textId="77777777" w:rsidR="00A27D42" w:rsidRPr="000B3456" w:rsidRDefault="00A27D42" w:rsidP="00A27D42">
      <w:pPr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>Selecionar as maiores contribuições do PICF</w:t>
      </w:r>
      <w:r>
        <w:rPr>
          <w:rFonts w:ascii="Arial" w:hAnsi="Arial" w:cs="Arial"/>
        </w:rPr>
        <w:t xml:space="preserve"> Jr</w:t>
      </w:r>
      <w:r w:rsidRPr="000B3456">
        <w:rPr>
          <w:rFonts w:ascii="Arial" w:hAnsi="Arial" w:cs="Arial"/>
        </w:rPr>
        <w:t>, de acordo com uma escala de importância, onde, 1 para mais importante e 5 para menos importante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425"/>
        <w:gridCol w:w="371"/>
        <w:gridCol w:w="338"/>
        <w:gridCol w:w="425"/>
        <w:gridCol w:w="389"/>
      </w:tblGrid>
      <w:tr w:rsidR="00A27D42" w:rsidRPr="000B3456" w14:paraId="73B0D158" w14:textId="77777777" w:rsidTr="008630DE">
        <w:trPr>
          <w:trHeight w:hRule="exact" w:val="284"/>
        </w:trPr>
        <w:tc>
          <w:tcPr>
            <w:tcW w:w="7338" w:type="dxa"/>
            <w:shd w:val="clear" w:color="auto" w:fill="D9D9D9"/>
          </w:tcPr>
          <w:p w14:paraId="69260FC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D9D9"/>
          </w:tcPr>
          <w:p w14:paraId="7438714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1</w:t>
            </w:r>
          </w:p>
        </w:tc>
        <w:tc>
          <w:tcPr>
            <w:tcW w:w="371" w:type="dxa"/>
            <w:shd w:val="clear" w:color="auto" w:fill="D9D9D9"/>
          </w:tcPr>
          <w:p w14:paraId="345D9F4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2</w:t>
            </w:r>
          </w:p>
        </w:tc>
        <w:tc>
          <w:tcPr>
            <w:tcW w:w="338" w:type="dxa"/>
            <w:shd w:val="clear" w:color="auto" w:fill="D9D9D9"/>
          </w:tcPr>
          <w:p w14:paraId="06B470E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14:paraId="535B853D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4</w:t>
            </w:r>
          </w:p>
        </w:tc>
        <w:tc>
          <w:tcPr>
            <w:tcW w:w="389" w:type="dxa"/>
            <w:shd w:val="clear" w:color="auto" w:fill="D9D9D9"/>
          </w:tcPr>
          <w:p w14:paraId="791347A7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5</w:t>
            </w:r>
          </w:p>
        </w:tc>
      </w:tr>
      <w:tr w:rsidR="00A27D42" w:rsidRPr="000B3456" w14:paraId="49ADBE25" w14:textId="77777777" w:rsidTr="008630DE">
        <w:trPr>
          <w:trHeight w:hRule="exact" w:val="429"/>
        </w:trPr>
        <w:tc>
          <w:tcPr>
            <w:tcW w:w="7338" w:type="dxa"/>
          </w:tcPr>
          <w:p w14:paraId="615C0A9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Contribuição para o desenvolvimento científico e/ou investigativo.</w:t>
            </w:r>
          </w:p>
        </w:tc>
        <w:tc>
          <w:tcPr>
            <w:tcW w:w="425" w:type="dxa"/>
          </w:tcPr>
          <w:p w14:paraId="230F12CE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dxa"/>
          </w:tcPr>
          <w:p w14:paraId="14513B69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</w:tcPr>
          <w:p w14:paraId="0B60E511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F40805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08874D5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741EB3F2" w14:textId="77777777" w:rsidTr="008630DE">
        <w:trPr>
          <w:trHeight w:hRule="exact" w:val="284"/>
        </w:trPr>
        <w:tc>
          <w:tcPr>
            <w:tcW w:w="7338" w:type="dxa"/>
          </w:tcPr>
          <w:p w14:paraId="2964613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Contribuição para a formação escolar</w:t>
            </w:r>
            <w:r w:rsidRPr="000B3456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</w:tcPr>
          <w:p w14:paraId="0AF34C2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32BD830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2B5998D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2749210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3B852133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7D576D93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1E13AE9E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759049C2" w14:textId="77777777" w:rsidTr="008630DE">
        <w:trPr>
          <w:trHeight w:hRule="exact" w:val="284"/>
        </w:trPr>
        <w:tc>
          <w:tcPr>
            <w:tcW w:w="7338" w:type="dxa"/>
          </w:tcPr>
          <w:p w14:paraId="58EA2ED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Contribuição para a formação profissional.</w:t>
            </w:r>
          </w:p>
        </w:tc>
        <w:tc>
          <w:tcPr>
            <w:tcW w:w="425" w:type="dxa"/>
          </w:tcPr>
          <w:p w14:paraId="2B14E07A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5AF47C63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7054DA8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02502A7D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587AAEC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0E3A23BF" w14:textId="77777777" w:rsidTr="008630DE">
        <w:trPr>
          <w:trHeight w:hRule="exact" w:val="688"/>
        </w:trPr>
        <w:tc>
          <w:tcPr>
            <w:tcW w:w="7338" w:type="dxa"/>
          </w:tcPr>
          <w:p w14:paraId="3B6A882B" w14:textId="77777777" w:rsidR="00A27D42" w:rsidRPr="000B3456" w:rsidRDefault="00A27D42" w:rsidP="008630DE">
            <w:pPr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Aprimoramento dos conhecimentos específicos acerca da área de conhecimento do projeto.</w:t>
            </w:r>
          </w:p>
        </w:tc>
        <w:tc>
          <w:tcPr>
            <w:tcW w:w="425" w:type="dxa"/>
          </w:tcPr>
          <w:p w14:paraId="00F6BAA8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14637B20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4777480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46130BD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63BB4B91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234EE68C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24EF5FC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6AF2DCF5" w14:textId="77777777" w:rsidTr="008630DE">
        <w:trPr>
          <w:trHeight w:hRule="exact" w:val="283"/>
        </w:trPr>
        <w:tc>
          <w:tcPr>
            <w:tcW w:w="7338" w:type="dxa"/>
          </w:tcPr>
          <w:p w14:paraId="677A10A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Desenvolvimento do espírito de iniciativa e de autonomia</w:t>
            </w:r>
            <w:r>
              <w:rPr>
                <w:rFonts w:ascii="Arial" w:hAnsi="Arial" w:cs="Arial"/>
              </w:rPr>
              <w:t xml:space="preserve"> do aluno</w:t>
            </w:r>
            <w:r w:rsidRPr="000B345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5" w:type="dxa"/>
          </w:tcPr>
          <w:p w14:paraId="50DEC930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0DD9187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5C8B975E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723AD5B3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56252B1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70569D3C" w14:textId="77777777" w:rsidTr="008630DE">
        <w:trPr>
          <w:trHeight w:hRule="exact" w:val="284"/>
        </w:trPr>
        <w:tc>
          <w:tcPr>
            <w:tcW w:w="7338" w:type="dxa"/>
          </w:tcPr>
          <w:p w14:paraId="02138769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Desenvolvimento da responsabilidade.</w:t>
            </w:r>
          </w:p>
        </w:tc>
        <w:tc>
          <w:tcPr>
            <w:tcW w:w="425" w:type="dxa"/>
          </w:tcPr>
          <w:p w14:paraId="423E89E8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743D5D0D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7127AF6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1A813A5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6AA8FF4A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4B4D6EB9" w14:textId="77777777" w:rsidTr="008630DE">
        <w:trPr>
          <w:trHeight w:hRule="exact" w:val="284"/>
        </w:trPr>
        <w:tc>
          <w:tcPr>
            <w:tcW w:w="7338" w:type="dxa"/>
          </w:tcPr>
          <w:p w14:paraId="45DB017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Satisfação com a realização do trabalho de pesquisa.</w:t>
            </w:r>
          </w:p>
        </w:tc>
        <w:tc>
          <w:tcPr>
            <w:tcW w:w="425" w:type="dxa"/>
          </w:tcPr>
          <w:p w14:paraId="7DD3A650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3BA04FD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1023997D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40C41498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3D56F04C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19DCCF46" w14:textId="77777777" w:rsidTr="008630DE">
        <w:trPr>
          <w:trHeight w:hRule="exact" w:val="284"/>
        </w:trPr>
        <w:tc>
          <w:tcPr>
            <w:tcW w:w="7338" w:type="dxa"/>
          </w:tcPr>
          <w:p w14:paraId="749D843F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Percepção da aplicabilidade dos resultados do projeto.</w:t>
            </w:r>
          </w:p>
        </w:tc>
        <w:tc>
          <w:tcPr>
            <w:tcW w:w="425" w:type="dxa"/>
          </w:tcPr>
          <w:p w14:paraId="59E76B4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1E0C8A7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6227FB9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32EC01A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23088B8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1C1396B9" w14:textId="77777777" w:rsidTr="008630DE">
        <w:trPr>
          <w:trHeight w:hRule="exact" w:val="284"/>
        </w:trPr>
        <w:tc>
          <w:tcPr>
            <w:tcW w:w="7338" w:type="dxa"/>
          </w:tcPr>
          <w:p w14:paraId="47086A20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Incentivo à continuidade dos estudos.</w:t>
            </w:r>
          </w:p>
        </w:tc>
        <w:tc>
          <w:tcPr>
            <w:tcW w:w="425" w:type="dxa"/>
          </w:tcPr>
          <w:p w14:paraId="28DC223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20199AF5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115A6FF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55860ABB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1256840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66AA5FE1" w14:textId="77777777" w:rsidTr="008630DE">
        <w:trPr>
          <w:trHeight w:hRule="exact" w:val="275"/>
        </w:trPr>
        <w:tc>
          <w:tcPr>
            <w:tcW w:w="7338" w:type="dxa"/>
          </w:tcPr>
          <w:p w14:paraId="368A080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Capacidade de adaptação às inovações científicas e tecnológicas.</w:t>
            </w:r>
          </w:p>
        </w:tc>
        <w:tc>
          <w:tcPr>
            <w:tcW w:w="425" w:type="dxa"/>
          </w:tcPr>
          <w:p w14:paraId="6863DA8C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59C4286A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554F5880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6003193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71EB305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77E81525" w14:textId="77777777" w:rsidTr="008630DE">
        <w:trPr>
          <w:trHeight w:hRule="exact" w:val="284"/>
        </w:trPr>
        <w:tc>
          <w:tcPr>
            <w:tcW w:w="7338" w:type="dxa"/>
          </w:tcPr>
          <w:p w14:paraId="312D38B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Contribuição para o desenvolvimento pessoal.</w:t>
            </w:r>
          </w:p>
        </w:tc>
        <w:tc>
          <w:tcPr>
            <w:tcW w:w="425" w:type="dxa"/>
          </w:tcPr>
          <w:p w14:paraId="2EE4C51B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196A5861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1FCD443A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20BF276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6056AAEC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11D133FC" w14:textId="77777777" w:rsidTr="008630DE">
        <w:trPr>
          <w:trHeight w:hRule="exact" w:val="284"/>
        </w:trPr>
        <w:tc>
          <w:tcPr>
            <w:tcW w:w="7338" w:type="dxa"/>
          </w:tcPr>
          <w:p w14:paraId="1D801E7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Contribuição para o domínio do método de pesquisa.  </w:t>
            </w:r>
          </w:p>
        </w:tc>
        <w:tc>
          <w:tcPr>
            <w:tcW w:w="425" w:type="dxa"/>
          </w:tcPr>
          <w:p w14:paraId="571E4034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3E91FDD5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01C3A049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48E8C41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24B6BF2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5EAF0489" w14:textId="77777777" w:rsidTr="008630DE">
        <w:trPr>
          <w:trHeight w:hRule="exact" w:val="284"/>
        </w:trPr>
        <w:tc>
          <w:tcPr>
            <w:tcW w:w="7338" w:type="dxa"/>
          </w:tcPr>
          <w:p w14:paraId="21C4101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lastRenderedPageBreak/>
              <w:t>Desenvolvimento de novas redes de relacionamento.</w:t>
            </w:r>
          </w:p>
        </w:tc>
        <w:tc>
          <w:tcPr>
            <w:tcW w:w="425" w:type="dxa"/>
          </w:tcPr>
          <w:p w14:paraId="79A9BEAE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00051D3D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5F3F62BB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1DBB9B45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414066A8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27D42" w:rsidRPr="000B3456" w14:paraId="592C9926" w14:textId="77777777" w:rsidTr="008630DE">
        <w:trPr>
          <w:trHeight w:hRule="exact" w:val="284"/>
        </w:trPr>
        <w:tc>
          <w:tcPr>
            <w:tcW w:w="7338" w:type="dxa"/>
          </w:tcPr>
          <w:p w14:paraId="7B4DDCE0" w14:textId="77777777" w:rsidR="00A27D42" w:rsidRPr="000B3456" w:rsidRDefault="00A27D42" w:rsidP="008630DE">
            <w:pPr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Outra contribuição (descrever): ________________________________________________</w:t>
            </w:r>
          </w:p>
        </w:tc>
        <w:tc>
          <w:tcPr>
            <w:tcW w:w="425" w:type="dxa"/>
          </w:tcPr>
          <w:p w14:paraId="751F66CC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50B78FD4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71" w:type="dxa"/>
          </w:tcPr>
          <w:p w14:paraId="2D158B43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2E8C5B9D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8" w:type="dxa"/>
          </w:tcPr>
          <w:p w14:paraId="59A35A72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6AD19B08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5" w:type="dxa"/>
          </w:tcPr>
          <w:p w14:paraId="06357706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4C23D10F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89" w:type="dxa"/>
          </w:tcPr>
          <w:p w14:paraId="151808EA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561AB207" w14:textId="77777777" w:rsidR="00A27D42" w:rsidRPr="000B3456" w:rsidRDefault="00A27D42" w:rsidP="008630D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1EFC2225" w14:textId="77777777" w:rsidR="00A27D42" w:rsidRPr="000B3456" w:rsidRDefault="00A27D42" w:rsidP="00A27D42">
      <w:pPr>
        <w:jc w:val="both"/>
        <w:rPr>
          <w:rFonts w:ascii="Arial" w:hAnsi="Arial" w:cs="Arial"/>
        </w:rPr>
      </w:pPr>
    </w:p>
    <w:p w14:paraId="49B6A907" w14:textId="77777777" w:rsidR="00A27D42" w:rsidRPr="000B3456" w:rsidRDefault="00A27D42" w:rsidP="00A27D42">
      <w:pPr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>8.1</w:t>
      </w:r>
      <w:r w:rsidRPr="000B3456">
        <w:rPr>
          <w:rFonts w:ascii="Arial" w:hAnsi="Arial" w:cs="Arial"/>
          <w:b/>
        </w:rPr>
        <w:t xml:space="preserve"> </w:t>
      </w:r>
      <w:r w:rsidRPr="000B3456">
        <w:rPr>
          <w:rFonts w:ascii="Arial" w:hAnsi="Arial" w:cs="Arial"/>
        </w:rPr>
        <w:t>Apresentar uma autoavaliação em relação ao seu desempenho no projeto e nas atividades promovidas pelo Programa de Iniciação Científica</w:t>
      </w:r>
      <w:r>
        <w:rPr>
          <w:rFonts w:ascii="Arial" w:hAnsi="Arial" w:cs="Arial"/>
        </w:rPr>
        <w:t xml:space="preserve"> Jr</w:t>
      </w:r>
      <w:r w:rsidRPr="000B3456">
        <w:rPr>
          <w:rFonts w:ascii="Arial" w:hAnsi="Arial" w:cs="Arial"/>
        </w:rPr>
        <w:t xml:space="preserve"> Feevale, informando impactos e desdobramentos em sua vida </w:t>
      </w:r>
      <w:r>
        <w:rPr>
          <w:rFonts w:ascii="Arial" w:hAnsi="Arial" w:cs="Arial"/>
        </w:rPr>
        <w:t>escolar</w:t>
      </w:r>
      <w:r w:rsidRPr="000B3456">
        <w:rPr>
          <w:rFonts w:ascii="Arial" w:hAnsi="Arial" w:cs="Arial"/>
        </w:rPr>
        <w:t>, a partir das experiências adquiridas. Justificar sua resposta.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1"/>
        <w:gridCol w:w="8186"/>
      </w:tblGrid>
      <w:tr w:rsidR="00A27D42" w:rsidRPr="000B3456" w14:paraId="40FE2BC9" w14:textId="77777777" w:rsidTr="008630DE">
        <w:trPr>
          <w:trHeight w:hRule="exact" w:val="284"/>
        </w:trPr>
        <w:tc>
          <w:tcPr>
            <w:tcW w:w="623" w:type="dxa"/>
          </w:tcPr>
          <w:p w14:paraId="7F7F453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63" w:type="dxa"/>
          </w:tcPr>
          <w:p w14:paraId="50900AE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atingidas acima do esperado</w:t>
            </w:r>
          </w:p>
        </w:tc>
      </w:tr>
      <w:tr w:rsidR="00A27D42" w:rsidRPr="000B3456" w14:paraId="4F6B487A" w14:textId="77777777" w:rsidTr="008630DE">
        <w:trPr>
          <w:trHeight w:hRule="exact" w:val="284"/>
        </w:trPr>
        <w:tc>
          <w:tcPr>
            <w:tcW w:w="623" w:type="dxa"/>
          </w:tcPr>
          <w:p w14:paraId="71E293E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63" w:type="dxa"/>
          </w:tcPr>
          <w:p w14:paraId="1C504B73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atingidas plenamente</w:t>
            </w:r>
          </w:p>
        </w:tc>
      </w:tr>
      <w:tr w:rsidR="00A27D42" w:rsidRPr="000B3456" w14:paraId="4D5091D6" w14:textId="77777777" w:rsidTr="008630DE">
        <w:trPr>
          <w:trHeight w:hRule="exact" w:val="284"/>
        </w:trPr>
        <w:tc>
          <w:tcPr>
            <w:tcW w:w="623" w:type="dxa"/>
          </w:tcPr>
          <w:p w14:paraId="61C8580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63" w:type="dxa"/>
          </w:tcPr>
          <w:p w14:paraId="5DE5A0A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atingidas parcialmente</w:t>
            </w:r>
          </w:p>
        </w:tc>
      </w:tr>
      <w:tr w:rsidR="00A27D42" w:rsidRPr="000B3456" w14:paraId="1D0312A8" w14:textId="77777777" w:rsidTr="008630DE">
        <w:trPr>
          <w:trHeight w:hRule="exact" w:val="284"/>
        </w:trPr>
        <w:tc>
          <w:tcPr>
            <w:tcW w:w="623" w:type="dxa"/>
          </w:tcPr>
          <w:p w14:paraId="26F7ABE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8663" w:type="dxa"/>
          </w:tcPr>
          <w:p w14:paraId="068AFC70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não atingidas</w:t>
            </w:r>
          </w:p>
        </w:tc>
      </w:tr>
    </w:tbl>
    <w:p w14:paraId="19EF72D4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Justificativa: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45F710CF" w14:textId="77777777" w:rsidTr="008630DE">
        <w:trPr>
          <w:trHeight w:hRule="exact" w:val="680"/>
        </w:trPr>
        <w:tc>
          <w:tcPr>
            <w:tcW w:w="9860" w:type="dxa"/>
          </w:tcPr>
          <w:p w14:paraId="1214E08C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24CA6A6" w14:textId="77777777" w:rsidR="00A27D42" w:rsidRPr="000B3456" w:rsidRDefault="00A27D42" w:rsidP="00A27D42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  <w:vanish/>
          <w:sz w:val="20"/>
          <w:szCs w:val="20"/>
        </w:rPr>
      </w:pPr>
    </w:p>
    <w:p w14:paraId="41A1F2CA" w14:textId="77777777" w:rsidR="00A27D42" w:rsidRPr="000B3456" w:rsidRDefault="00A27D42" w:rsidP="00A27D42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  <w:vanish/>
          <w:sz w:val="20"/>
          <w:szCs w:val="20"/>
        </w:rPr>
      </w:pPr>
    </w:p>
    <w:p w14:paraId="7CEC09F8" w14:textId="77777777" w:rsidR="00A27D42" w:rsidRPr="000B3456" w:rsidRDefault="00A27D42" w:rsidP="00A27D42">
      <w:pPr>
        <w:pStyle w:val="Pargrafoda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  <w:vanish/>
          <w:sz w:val="20"/>
          <w:szCs w:val="20"/>
        </w:rPr>
      </w:pPr>
    </w:p>
    <w:p w14:paraId="06476017" w14:textId="77777777" w:rsidR="00A27D42" w:rsidRPr="000B3456" w:rsidRDefault="00A27D42" w:rsidP="00A27D42">
      <w:pPr>
        <w:ind w:left="720"/>
        <w:jc w:val="both"/>
        <w:rPr>
          <w:rFonts w:ascii="Arial" w:hAnsi="Arial" w:cs="Arial"/>
          <w:b/>
        </w:rPr>
      </w:pPr>
    </w:p>
    <w:p w14:paraId="7B3E0288" w14:textId="77777777" w:rsidR="00A27D42" w:rsidRPr="000B3456" w:rsidRDefault="00A27D42" w:rsidP="00A27D42">
      <w:pPr>
        <w:jc w:val="both"/>
        <w:rPr>
          <w:rFonts w:ascii="Arial" w:hAnsi="Arial" w:cs="Arial"/>
          <w:b/>
          <w:color w:val="FF0000"/>
        </w:rPr>
      </w:pPr>
    </w:p>
    <w:p w14:paraId="14F413BE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  <w:r w:rsidRPr="000B3456">
        <w:rPr>
          <w:rFonts w:ascii="Arial" w:hAnsi="Arial" w:cs="Arial"/>
          <w:b/>
        </w:rPr>
        <w:t xml:space="preserve">8.2 </w:t>
      </w:r>
      <w:r w:rsidRPr="000B3456">
        <w:rPr>
          <w:rFonts w:ascii="Arial" w:hAnsi="Arial" w:cs="Arial"/>
        </w:rPr>
        <w:t>COMENTÁRIOS FINAIS</w:t>
      </w:r>
      <w:r w:rsidRPr="000B3456">
        <w:rPr>
          <w:rFonts w:ascii="Arial" w:hAnsi="Arial" w:cs="Arial"/>
          <w:b/>
        </w:rPr>
        <w:t xml:space="preserve"> – </w:t>
      </w:r>
      <w:r w:rsidRPr="000B3456">
        <w:rPr>
          <w:rFonts w:ascii="Arial" w:hAnsi="Arial" w:cs="Arial"/>
        </w:rPr>
        <w:t xml:space="preserve">Expor comentários ou sugestões referentes ao Programa de Iniciação Científica </w:t>
      </w:r>
      <w:r>
        <w:rPr>
          <w:rFonts w:ascii="Arial" w:hAnsi="Arial" w:cs="Arial"/>
        </w:rPr>
        <w:t xml:space="preserve">Jr </w:t>
      </w:r>
      <w:r w:rsidRPr="000B3456">
        <w:rPr>
          <w:rFonts w:ascii="Arial" w:hAnsi="Arial" w:cs="Arial"/>
        </w:rPr>
        <w:t>Feevale.</w:t>
      </w:r>
      <w:r w:rsidRPr="000B3456">
        <w:rPr>
          <w:rFonts w:ascii="Arial" w:hAnsi="Arial" w:cs="Arial"/>
          <w:strike/>
          <w:color w:val="0000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0857944B" w14:textId="77777777" w:rsidTr="008630DE">
        <w:trPr>
          <w:trHeight w:hRule="exact" w:val="680"/>
        </w:trPr>
        <w:tc>
          <w:tcPr>
            <w:tcW w:w="9860" w:type="dxa"/>
          </w:tcPr>
          <w:p w14:paraId="72A62F12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6C68B794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E0A789" w14:textId="77777777" w:rsidR="00A27D42" w:rsidRPr="000B3456" w:rsidRDefault="00A27D42" w:rsidP="00A27D42">
      <w:pPr>
        <w:jc w:val="both"/>
        <w:rPr>
          <w:rFonts w:ascii="Arial" w:hAnsi="Arial" w:cs="Arial"/>
          <w:b/>
        </w:rPr>
      </w:pPr>
    </w:p>
    <w:p w14:paraId="1F8805A4" w14:textId="77777777" w:rsidR="00A27D42" w:rsidRPr="000B3456" w:rsidRDefault="00A27D42" w:rsidP="00A27D42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b/>
          <w:sz w:val="20"/>
          <w:szCs w:val="20"/>
        </w:rPr>
        <w:t xml:space="preserve">AVALIAÇÃO DO ORIENTADOR </w:t>
      </w:r>
    </w:p>
    <w:p w14:paraId="404D3A5F" w14:textId="77777777" w:rsidR="00A27D42" w:rsidRPr="000B3456" w:rsidRDefault="00A27D42" w:rsidP="00A27D42">
      <w:pPr>
        <w:pStyle w:val="Pargrafoda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Indicar o desenvolvimento do a</w:t>
      </w:r>
      <w:r>
        <w:rPr>
          <w:rFonts w:ascii="Arial" w:hAnsi="Arial" w:cs="Arial"/>
          <w:sz w:val="20"/>
          <w:szCs w:val="20"/>
        </w:rPr>
        <w:t>luno</w:t>
      </w:r>
      <w:r w:rsidRPr="000B3456">
        <w:rPr>
          <w:rFonts w:ascii="Arial" w:hAnsi="Arial" w:cs="Arial"/>
          <w:sz w:val="20"/>
          <w:szCs w:val="20"/>
        </w:rPr>
        <w:t>, considerando sua evolução e aprendizagem e sua contribuição para a realização das atividades do projeto.</w:t>
      </w:r>
      <w:r w:rsidRPr="000B3456">
        <w:rPr>
          <w:rFonts w:ascii="Arial" w:hAnsi="Arial" w:cs="Arial"/>
          <w:b/>
          <w:sz w:val="20"/>
          <w:szCs w:val="20"/>
        </w:rPr>
        <w:t xml:space="preserve"> </w:t>
      </w:r>
      <w:r w:rsidRPr="000B3456">
        <w:rPr>
          <w:rFonts w:ascii="Arial" w:hAnsi="Arial" w:cs="Arial"/>
          <w:sz w:val="20"/>
          <w:szCs w:val="20"/>
        </w:rPr>
        <w:t>Justificar sua resposta.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0"/>
        <w:gridCol w:w="8187"/>
      </w:tblGrid>
      <w:tr w:rsidR="00A27D42" w:rsidRPr="000B3456" w14:paraId="348B20D1" w14:textId="77777777" w:rsidTr="008630DE">
        <w:trPr>
          <w:trHeight w:hRule="exact" w:val="284"/>
        </w:trPr>
        <w:tc>
          <w:tcPr>
            <w:tcW w:w="648" w:type="dxa"/>
          </w:tcPr>
          <w:p w14:paraId="6DC5278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9212" w:type="dxa"/>
          </w:tcPr>
          <w:p w14:paraId="3F8A37C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Expectativas atingidas acima do esperado </w:t>
            </w:r>
          </w:p>
        </w:tc>
      </w:tr>
      <w:tr w:rsidR="00A27D42" w:rsidRPr="000B3456" w14:paraId="7497D88E" w14:textId="77777777" w:rsidTr="008630DE">
        <w:trPr>
          <w:trHeight w:hRule="exact" w:val="284"/>
        </w:trPr>
        <w:tc>
          <w:tcPr>
            <w:tcW w:w="648" w:type="dxa"/>
          </w:tcPr>
          <w:p w14:paraId="5876C2FF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9212" w:type="dxa"/>
          </w:tcPr>
          <w:p w14:paraId="5F239F0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atingidas plenamente</w:t>
            </w:r>
          </w:p>
        </w:tc>
      </w:tr>
      <w:tr w:rsidR="00A27D42" w:rsidRPr="000B3456" w14:paraId="2D78D547" w14:textId="77777777" w:rsidTr="008630DE">
        <w:trPr>
          <w:trHeight w:hRule="exact" w:val="284"/>
        </w:trPr>
        <w:tc>
          <w:tcPr>
            <w:tcW w:w="648" w:type="dxa"/>
          </w:tcPr>
          <w:p w14:paraId="005BAEB5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9212" w:type="dxa"/>
          </w:tcPr>
          <w:p w14:paraId="584A179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Expectativas atingidas parcialmente </w:t>
            </w:r>
          </w:p>
        </w:tc>
      </w:tr>
      <w:tr w:rsidR="00A27D42" w:rsidRPr="000B3456" w14:paraId="78CD86B8" w14:textId="77777777" w:rsidTr="008630DE">
        <w:trPr>
          <w:trHeight w:hRule="exact" w:val="284"/>
        </w:trPr>
        <w:tc>
          <w:tcPr>
            <w:tcW w:w="648" w:type="dxa"/>
          </w:tcPr>
          <w:p w14:paraId="0F9AD498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(    )</w:t>
            </w:r>
          </w:p>
        </w:tc>
        <w:tc>
          <w:tcPr>
            <w:tcW w:w="9212" w:type="dxa"/>
          </w:tcPr>
          <w:p w14:paraId="41DA8FD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Expectativas não atingidas</w:t>
            </w:r>
          </w:p>
        </w:tc>
      </w:tr>
    </w:tbl>
    <w:p w14:paraId="7FB62997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>Justificativa: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19D5C356" w14:textId="77777777" w:rsidTr="008630DE">
        <w:trPr>
          <w:trHeight w:hRule="exact" w:val="680"/>
        </w:trPr>
        <w:tc>
          <w:tcPr>
            <w:tcW w:w="9860" w:type="dxa"/>
          </w:tcPr>
          <w:p w14:paraId="0A6683AA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8B38505" w14:textId="77777777" w:rsidR="00A27D42" w:rsidRDefault="00A27D42" w:rsidP="00A27D42">
      <w:pPr>
        <w:jc w:val="both"/>
        <w:rPr>
          <w:rFonts w:ascii="Arial" w:hAnsi="Arial" w:cs="Arial"/>
          <w:b/>
        </w:rPr>
      </w:pPr>
    </w:p>
    <w:p w14:paraId="0289DCDE" w14:textId="77777777" w:rsidR="00BF0FC9" w:rsidRDefault="00BF0FC9" w:rsidP="00A27D42">
      <w:pPr>
        <w:jc w:val="both"/>
        <w:rPr>
          <w:rFonts w:ascii="Arial" w:hAnsi="Arial" w:cs="Arial"/>
          <w:b/>
        </w:rPr>
      </w:pPr>
    </w:p>
    <w:p w14:paraId="7DEAF368" w14:textId="77777777" w:rsidR="00BF0FC9" w:rsidRPr="000B3456" w:rsidRDefault="00BF0FC9" w:rsidP="00A27D42">
      <w:pPr>
        <w:jc w:val="both"/>
        <w:rPr>
          <w:rFonts w:ascii="Arial" w:hAnsi="Arial" w:cs="Arial"/>
          <w:b/>
        </w:rPr>
      </w:pPr>
    </w:p>
    <w:p w14:paraId="5A02F54B" w14:textId="77777777" w:rsidR="00A27D42" w:rsidRPr="000B3456" w:rsidRDefault="00A27D42" w:rsidP="00A27D42">
      <w:pPr>
        <w:pStyle w:val="PargrafodaLista"/>
        <w:numPr>
          <w:ilvl w:val="0"/>
          <w:numId w:val="4"/>
        </w:numPr>
        <w:tabs>
          <w:tab w:val="left" w:pos="882"/>
        </w:tabs>
        <w:spacing w:after="0" w:line="240" w:lineRule="auto"/>
        <w:jc w:val="both"/>
        <w:rPr>
          <w:rFonts w:ascii="Arial" w:hAnsi="Arial" w:cs="Arial"/>
          <w:b/>
          <w:vanish/>
          <w:sz w:val="20"/>
          <w:szCs w:val="20"/>
        </w:rPr>
      </w:pPr>
    </w:p>
    <w:p w14:paraId="3E892E57" w14:textId="77777777" w:rsidR="00A27D42" w:rsidRPr="000B3456" w:rsidRDefault="00A27D42" w:rsidP="00A27D42">
      <w:pPr>
        <w:pStyle w:val="PargrafodaLista"/>
        <w:numPr>
          <w:ilvl w:val="0"/>
          <w:numId w:val="4"/>
        </w:numPr>
        <w:tabs>
          <w:tab w:val="left" w:pos="882"/>
        </w:tabs>
        <w:spacing w:after="0" w:line="240" w:lineRule="auto"/>
        <w:jc w:val="both"/>
        <w:rPr>
          <w:rFonts w:ascii="Arial" w:hAnsi="Arial" w:cs="Arial"/>
          <w:b/>
          <w:vanish/>
          <w:sz w:val="20"/>
          <w:szCs w:val="20"/>
        </w:rPr>
      </w:pPr>
    </w:p>
    <w:p w14:paraId="2FC38F41" w14:textId="77777777" w:rsidR="00A27D42" w:rsidRPr="000B3456" w:rsidRDefault="00A27D42" w:rsidP="00A27D42">
      <w:pPr>
        <w:pStyle w:val="PargrafodaLista"/>
        <w:numPr>
          <w:ilvl w:val="1"/>
          <w:numId w:val="5"/>
        </w:numPr>
        <w:tabs>
          <w:tab w:val="num" w:pos="426"/>
          <w:tab w:val="left" w:pos="88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>Assinalar entre os itens abaixo, os considerados mais importantes na atuação do acadêmico: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404"/>
        <w:gridCol w:w="404"/>
        <w:gridCol w:w="404"/>
        <w:gridCol w:w="404"/>
        <w:gridCol w:w="376"/>
      </w:tblGrid>
      <w:tr w:rsidR="00A27D42" w:rsidRPr="000B3456" w14:paraId="42A2EBBC" w14:textId="77777777" w:rsidTr="008630DE">
        <w:trPr>
          <w:trHeight w:hRule="exact" w:val="284"/>
        </w:trPr>
        <w:tc>
          <w:tcPr>
            <w:tcW w:w="7088" w:type="dxa"/>
            <w:shd w:val="clear" w:color="auto" w:fill="D9D9D9"/>
          </w:tcPr>
          <w:p w14:paraId="7C5B8DA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D9D9D9"/>
          </w:tcPr>
          <w:p w14:paraId="5F56F040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14:paraId="254BAF5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  <w:shd w:val="clear" w:color="auto" w:fill="D9D9D9"/>
          </w:tcPr>
          <w:p w14:paraId="6391E874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14:paraId="6F8F9A28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4</w:t>
            </w:r>
          </w:p>
        </w:tc>
        <w:tc>
          <w:tcPr>
            <w:tcW w:w="389" w:type="dxa"/>
            <w:shd w:val="clear" w:color="auto" w:fill="D9D9D9"/>
          </w:tcPr>
          <w:p w14:paraId="7319DF9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5</w:t>
            </w:r>
          </w:p>
        </w:tc>
      </w:tr>
      <w:tr w:rsidR="00A27D42" w:rsidRPr="000B3456" w14:paraId="007E53E7" w14:textId="77777777" w:rsidTr="008630DE">
        <w:trPr>
          <w:trHeight w:hRule="exact" w:val="496"/>
        </w:trPr>
        <w:tc>
          <w:tcPr>
            <w:tcW w:w="7088" w:type="dxa"/>
          </w:tcPr>
          <w:p w14:paraId="7F3A635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 acadêmico vem desenvolvendo habilidades científico-investigativas.</w:t>
            </w:r>
          </w:p>
        </w:tc>
        <w:tc>
          <w:tcPr>
            <w:tcW w:w="425" w:type="dxa"/>
          </w:tcPr>
          <w:p w14:paraId="7E01C47D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4DBDF21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20BC83C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90D7812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54C40EF3" w14:textId="77777777" w:rsidR="00A27D42" w:rsidRPr="000B3456" w:rsidRDefault="00A27D42" w:rsidP="008630DE">
            <w:pPr>
              <w:jc w:val="center"/>
              <w:rPr>
                <w:rFonts w:ascii="Arial" w:hAnsi="Arial" w:cs="Arial"/>
              </w:rPr>
            </w:pPr>
          </w:p>
        </w:tc>
      </w:tr>
      <w:tr w:rsidR="00A27D42" w:rsidRPr="000B3456" w14:paraId="627A5653" w14:textId="77777777" w:rsidTr="008630DE">
        <w:trPr>
          <w:trHeight w:hRule="exact" w:val="707"/>
        </w:trPr>
        <w:tc>
          <w:tcPr>
            <w:tcW w:w="7088" w:type="dxa"/>
          </w:tcPr>
          <w:p w14:paraId="09656D4F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 acadêmico contribuiu significativamente para obtenção dos resultados do projeto.</w:t>
            </w:r>
          </w:p>
        </w:tc>
        <w:tc>
          <w:tcPr>
            <w:tcW w:w="425" w:type="dxa"/>
          </w:tcPr>
          <w:p w14:paraId="131F1F8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C0878D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C115BB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0F837C3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6D7FFF8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</w:tr>
      <w:tr w:rsidR="00A27D42" w:rsidRPr="000B3456" w14:paraId="05A81B01" w14:textId="77777777" w:rsidTr="008630DE">
        <w:trPr>
          <w:trHeight w:hRule="exact" w:val="284"/>
        </w:trPr>
        <w:tc>
          <w:tcPr>
            <w:tcW w:w="7088" w:type="dxa"/>
          </w:tcPr>
          <w:p w14:paraId="0A4E933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 acadêmico possui postura científica/perfil pesquisador.</w:t>
            </w:r>
          </w:p>
        </w:tc>
        <w:tc>
          <w:tcPr>
            <w:tcW w:w="425" w:type="dxa"/>
          </w:tcPr>
          <w:p w14:paraId="0373198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1A7E4E6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10551FA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426B890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6C8356DC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</w:tr>
      <w:tr w:rsidR="00A27D42" w:rsidRPr="000B3456" w14:paraId="405AB806" w14:textId="77777777" w:rsidTr="008630DE">
        <w:trPr>
          <w:trHeight w:hRule="exact" w:val="706"/>
        </w:trPr>
        <w:tc>
          <w:tcPr>
            <w:tcW w:w="7088" w:type="dxa"/>
          </w:tcPr>
          <w:p w14:paraId="1D20AA3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 acadêmico busca soluções, tem iniciativa e age com pró-atividade.</w:t>
            </w:r>
          </w:p>
        </w:tc>
        <w:tc>
          <w:tcPr>
            <w:tcW w:w="425" w:type="dxa"/>
          </w:tcPr>
          <w:p w14:paraId="092DCF7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D7C4AB7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44B2372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19BCBDE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40E8DC5D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</w:tr>
      <w:tr w:rsidR="00A27D42" w:rsidRPr="000B3456" w14:paraId="7803F3F0" w14:textId="77777777" w:rsidTr="008630DE">
        <w:trPr>
          <w:trHeight w:hRule="exact" w:val="284"/>
        </w:trPr>
        <w:tc>
          <w:tcPr>
            <w:tcW w:w="7088" w:type="dxa"/>
          </w:tcPr>
          <w:p w14:paraId="735288A8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 xml:space="preserve">O acadêmico é comprometido com as atividades do projeto. </w:t>
            </w:r>
          </w:p>
        </w:tc>
        <w:tc>
          <w:tcPr>
            <w:tcW w:w="425" w:type="dxa"/>
          </w:tcPr>
          <w:p w14:paraId="40518400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241CE4B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193C201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C866107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6A451A04" w14:textId="77777777" w:rsidR="00A27D42" w:rsidRPr="000B3456" w:rsidRDefault="00A27D42" w:rsidP="008630DE">
            <w:pPr>
              <w:jc w:val="both"/>
              <w:rPr>
                <w:rFonts w:ascii="Arial" w:hAnsi="Arial" w:cs="Arial"/>
              </w:rPr>
            </w:pPr>
          </w:p>
        </w:tc>
      </w:tr>
      <w:tr w:rsidR="00A27D42" w:rsidRPr="000B3456" w14:paraId="5E87101A" w14:textId="77777777" w:rsidTr="008630DE">
        <w:trPr>
          <w:trHeight w:hRule="exact" w:val="284"/>
        </w:trPr>
        <w:tc>
          <w:tcPr>
            <w:tcW w:w="7088" w:type="dxa"/>
          </w:tcPr>
          <w:p w14:paraId="4AB236AC" w14:textId="77777777" w:rsidR="00A27D42" w:rsidRPr="000B3456" w:rsidRDefault="00A27D42" w:rsidP="008630DE">
            <w:pPr>
              <w:rPr>
                <w:rFonts w:ascii="Arial" w:hAnsi="Arial" w:cs="Arial"/>
              </w:rPr>
            </w:pPr>
            <w:r w:rsidRPr="000B3456">
              <w:rPr>
                <w:rFonts w:ascii="Arial" w:hAnsi="Arial" w:cs="Arial"/>
              </w:rPr>
              <w:t>Outro aspecto (descrever): _____________________________________________</w:t>
            </w:r>
          </w:p>
        </w:tc>
        <w:tc>
          <w:tcPr>
            <w:tcW w:w="425" w:type="dxa"/>
          </w:tcPr>
          <w:p w14:paraId="31E84152" w14:textId="77777777" w:rsidR="00A27D42" w:rsidRPr="000B3456" w:rsidRDefault="00A27D42" w:rsidP="008630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61EC2A7" w14:textId="77777777" w:rsidR="00A27D42" w:rsidRPr="000B3456" w:rsidRDefault="00A27D42" w:rsidP="008630DE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51E4EAB" w14:textId="77777777" w:rsidR="00A27D42" w:rsidRPr="000B3456" w:rsidRDefault="00A27D42" w:rsidP="008630DE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6BCD356" w14:textId="77777777" w:rsidR="00A27D42" w:rsidRPr="000B3456" w:rsidRDefault="00A27D42" w:rsidP="008630DE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15043C39" w14:textId="77777777" w:rsidR="00A27D42" w:rsidRPr="000B3456" w:rsidRDefault="00A27D42" w:rsidP="008630DE">
            <w:pPr>
              <w:rPr>
                <w:rFonts w:ascii="Arial" w:hAnsi="Arial" w:cs="Arial"/>
              </w:rPr>
            </w:pPr>
          </w:p>
        </w:tc>
      </w:tr>
    </w:tbl>
    <w:p w14:paraId="7E819487" w14:textId="51A9C2C5" w:rsidR="00A27D42" w:rsidRPr="000B3456" w:rsidRDefault="00A27D42" w:rsidP="00A27D42">
      <w:pPr>
        <w:jc w:val="both"/>
        <w:rPr>
          <w:rFonts w:ascii="Arial" w:hAnsi="Arial" w:cs="Arial"/>
          <w:b/>
          <w:color w:val="0000FF"/>
        </w:rPr>
      </w:pPr>
    </w:p>
    <w:p w14:paraId="4C2BEC23" w14:textId="77777777" w:rsidR="00A27D42" w:rsidRPr="000B3456" w:rsidRDefault="00A27D42" w:rsidP="00A27D42">
      <w:pPr>
        <w:spacing w:before="200"/>
        <w:jc w:val="both"/>
        <w:rPr>
          <w:rFonts w:ascii="Arial" w:hAnsi="Arial" w:cs="Arial"/>
        </w:rPr>
      </w:pPr>
      <w:r w:rsidRPr="000B3456">
        <w:rPr>
          <w:rFonts w:ascii="Arial" w:hAnsi="Arial" w:cs="Arial"/>
        </w:rPr>
        <w:t xml:space="preserve">Considerações: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72AEFE38" w14:textId="77777777" w:rsidTr="008630DE">
        <w:trPr>
          <w:trHeight w:hRule="exact" w:val="680"/>
          <w:jc w:val="center"/>
        </w:trPr>
        <w:tc>
          <w:tcPr>
            <w:tcW w:w="9860" w:type="dxa"/>
          </w:tcPr>
          <w:p w14:paraId="4C0EE689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E5B8C20" w14:textId="77777777" w:rsidR="00A27D42" w:rsidRDefault="00A27D42" w:rsidP="00A27D42">
      <w:pPr>
        <w:jc w:val="both"/>
        <w:rPr>
          <w:rFonts w:ascii="Arial" w:hAnsi="Arial" w:cs="Arial"/>
          <w:b/>
        </w:rPr>
      </w:pPr>
    </w:p>
    <w:p w14:paraId="78A1F1C1" w14:textId="77777777" w:rsidR="00BF0FC9" w:rsidRPr="000B3456" w:rsidRDefault="00BF0FC9" w:rsidP="00A27D42">
      <w:pPr>
        <w:jc w:val="both"/>
        <w:rPr>
          <w:rFonts w:ascii="Arial" w:hAnsi="Arial" w:cs="Arial"/>
          <w:b/>
        </w:rPr>
      </w:pPr>
    </w:p>
    <w:p w14:paraId="591B831C" w14:textId="77777777" w:rsidR="00A27D42" w:rsidRPr="000B3456" w:rsidRDefault="00A27D42" w:rsidP="00A27D42">
      <w:pPr>
        <w:pStyle w:val="PargrafodaLista"/>
        <w:numPr>
          <w:ilvl w:val="1"/>
          <w:numId w:val="5"/>
        </w:numPr>
        <w:spacing w:line="240" w:lineRule="auto"/>
        <w:ind w:left="0" w:firstLine="426"/>
        <w:jc w:val="both"/>
        <w:rPr>
          <w:rFonts w:ascii="Arial" w:hAnsi="Arial" w:cs="Arial"/>
          <w:b/>
          <w:sz w:val="20"/>
          <w:szCs w:val="20"/>
        </w:rPr>
      </w:pPr>
      <w:r w:rsidRPr="000B3456">
        <w:rPr>
          <w:rFonts w:ascii="Arial" w:hAnsi="Arial" w:cs="Arial"/>
          <w:sz w:val="20"/>
          <w:szCs w:val="20"/>
        </w:rPr>
        <w:t xml:space="preserve">COMENTÁRIOS FINAIS - Expor comentários ou sugestões referentes ao Programa de Iniciação Científica </w:t>
      </w:r>
      <w:r>
        <w:rPr>
          <w:rFonts w:ascii="Arial" w:hAnsi="Arial" w:cs="Arial"/>
          <w:sz w:val="20"/>
          <w:szCs w:val="20"/>
        </w:rPr>
        <w:t xml:space="preserve">Jr </w:t>
      </w:r>
      <w:r w:rsidRPr="000B3456">
        <w:rPr>
          <w:rFonts w:ascii="Arial" w:hAnsi="Arial" w:cs="Arial"/>
          <w:sz w:val="20"/>
          <w:szCs w:val="20"/>
        </w:rPr>
        <w:t xml:space="preserve">Feevale.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A27D42" w:rsidRPr="000B3456" w14:paraId="227F9F63" w14:textId="77777777" w:rsidTr="008630DE">
        <w:trPr>
          <w:trHeight w:hRule="exact" w:val="680"/>
        </w:trPr>
        <w:tc>
          <w:tcPr>
            <w:tcW w:w="9860" w:type="dxa"/>
          </w:tcPr>
          <w:p w14:paraId="0F81C10F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  <w:p w14:paraId="7FD827E6" w14:textId="77777777" w:rsidR="00A27D42" w:rsidRPr="000B3456" w:rsidRDefault="00A27D42" w:rsidP="008630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A232B29" w14:textId="650946CB" w:rsidR="00C409FD" w:rsidRPr="009E75E4" w:rsidRDefault="00C409FD" w:rsidP="00E629C6"/>
    <w:sectPr w:rsidR="00C409FD" w:rsidRPr="009E75E4" w:rsidSect="00A27D42">
      <w:headerReference w:type="default" r:id="rId9"/>
      <w:footerReference w:type="default" r:id="rId10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A4CFC" w14:textId="77777777" w:rsidR="00E671CA" w:rsidRDefault="00E671CA" w:rsidP="006B6404">
      <w:r>
        <w:separator/>
      </w:r>
    </w:p>
  </w:endnote>
  <w:endnote w:type="continuationSeparator" w:id="0">
    <w:p w14:paraId="571727C2" w14:textId="77777777" w:rsidR="00E671CA" w:rsidRDefault="00E671C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22EB" w14:textId="1519EE74" w:rsidR="006B6404" w:rsidRDefault="006B6404" w:rsidP="006034B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7E92C" w14:textId="77777777" w:rsidR="00E671CA" w:rsidRDefault="00E671CA" w:rsidP="006B6404">
      <w:r>
        <w:separator/>
      </w:r>
    </w:p>
  </w:footnote>
  <w:footnote w:type="continuationSeparator" w:id="0">
    <w:p w14:paraId="4F3EBE1A" w14:textId="77777777" w:rsidR="00E671CA" w:rsidRDefault="00E671C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23339" w14:textId="7AA43E5B" w:rsidR="00C409FD" w:rsidRDefault="00B74299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F91110" wp14:editId="6EAE7992">
          <wp:simplePos x="0" y="0"/>
          <wp:positionH relativeFrom="page">
            <wp:posOffset>5080</wp:posOffset>
          </wp:positionH>
          <wp:positionV relativeFrom="paragraph">
            <wp:posOffset>-448310</wp:posOffset>
          </wp:positionV>
          <wp:extent cx="7547610" cy="1087120"/>
          <wp:effectExtent l="0" t="0" r="0" b="0"/>
          <wp:wrapNone/>
          <wp:docPr id="4" name="Imagem 4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</w:t>
    </w:r>
  </w:p>
  <w:p w14:paraId="4573E8B3" w14:textId="77777777" w:rsidR="006B6404" w:rsidRDefault="006B6404">
    <w:pPr>
      <w:pStyle w:val="Cabealho"/>
    </w:pPr>
  </w:p>
  <w:p w14:paraId="0AB2F073" w14:textId="77777777" w:rsidR="00C409FD" w:rsidRDefault="00C409FD">
    <w:pPr>
      <w:pStyle w:val="Cabealho"/>
    </w:pPr>
  </w:p>
  <w:p w14:paraId="0DBF21F4" w14:textId="77777777" w:rsidR="00C409FD" w:rsidRDefault="00C409FD">
    <w:pPr>
      <w:pStyle w:val="Cabealho"/>
    </w:pPr>
  </w:p>
  <w:p w14:paraId="78864DA0" w14:textId="77777777" w:rsidR="00C409FD" w:rsidRDefault="00C409FD">
    <w:pPr>
      <w:pStyle w:val="Cabealho"/>
    </w:pPr>
  </w:p>
  <w:p w14:paraId="535CF7F9" w14:textId="77777777"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FA4"/>
    <w:multiLevelType w:val="hybridMultilevel"/>
    <w:tmpl w:val="2A46302A"/>
    <w:lvl w:ilvl="0" w:tplc="5ED80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94F"/>
    <w:multiLevelType w:val="hybridMultilevel"/>
    <w:tmpl w:val="C0E22B20"/>
    <w:lvl w:ilvl="0" w:tplc="31E0AA9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537E"/>
    <w:multiLevelType w:val="multilevel"/>
    <w:tmpl w:val="34D89C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3DA29EA"/>
    <w:multiLevelType w:val="hybridMultilevel"/>
    <w:tmpl w:val="49BE6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8797A"/>
    <w:multiLevelType w:val="hybridMultilevel"/>
    <w:tmpl w:val="23BC6D3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79E6428"/>
    <w:multiLevelType w:val="hybridMultilevel"/>
    <w:tmpl w:val="1F402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F7787"/>
    <w:multiLevelType w:val="multilevel"/>
    <w:tmpl w:val="AC4208A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2554CA0"/>
    <w:multiLevelType w:val="hybridMultilevel"/>
    <w:tmpl w:val="E92AB152"/>
    <w:lvl w:ilvl="0" w:tplc="3CC6C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150017"/>
    <w:rsid w:val="00404193"/>
    <w:rsid w:val="00441D86"/>
    <w:rsid w:val="006034B1"/>
    <w:rsid w:val="0065742C"/>
    <w:rsid w:val="006B6404"/>
    <w:rsid w:val="00922437"/>
    <w:rsid w:val="00981FC3"/>
    <w:rsid w:val="009E75E4"/>
    <w:rsid w:val="00A27D42"/>
    <w:rsid w:val="00A601D8"/>
    <w:rsid w:val="00B74299"/>
    <w:rsid w:val="00BF0FC9"/>
    <w:rsid w:val="00C2321F"/>
    <w:rsid w:val="00C32FDA"/>
    <w:rsid w:val="00C409FD"/>
    <w:rsid w:val="00C86240"/>
    <w:rsid w:val="00D5069E"/>
    <w:rsid w:val="00D678D3"/>
    <w:rsid w:val="00D83B10"/>
    <w:rsid w:val="00E629C6"/>
    <w:rsid w:val="00E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D01A7"/>
  <w15:docId w15:val="{11A7B4E4-A775-4DB3-8615-BB11CFE9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2FDA"/>
    <w:pPr>
      <w:keepNext/>
      <w:ind w:left="709" w:hanging="709"/>
      <w:jc w:val="right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2FDA"/>
    <w:pPr>
      <w:ind w:left="851" w:hanging="851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32FDA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2FDA"/>
    <w:pPr>
      <w:ind w:firstLine="709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32FDA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C32FDA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Refdecomentrio">
    <w:name w:val="annotation reference"/>
    <w:rsid w:val="00C32F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32FDA"/>
  </w:style>
  <w:style w:type="character" w:customStyle="1" w:styleId="TextodecomentrioChar">
    <w:name w:val="Texto de comentário Char"/>
    <w:basedOn w:val="Fontepargpadro"/>
    <w:link w:val="Textodecomentrio"/>
    <w:rsid w:val="00C32F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01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4EF2-A07C-4333-B390-9C39F824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Rodrigo Staggemeier</cp:lastModifiedBy>
  <cp:revision>7</cp:revision>
  <cp:lastPrinted>2015-02-09T17:36:00Z</cp:lastPrinted>
  <dcterms:created xsi:type="dcterms:W3CDTF">2020-02-27T20:49:00Z</dcterms:created>
  <dcterms:modified xsi:type="dcterms:W3CDTF">2021-03-17T22:52:00Z</dcterms:modified>
</cp:coreProperties>
</file>